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FE" w:rsidRDefault="00BC34FE" w:rsidP="00BC34FE">
      <w:pPr>
        <w:pStyle w:val="normal"/>
        <w:spacing w:after="120"/>
        <w:rPr>
          <w:rFonts w:ascii="Times New Roman" w:hAnsi="Times New Roman" w:cs="Times New Roman"/>
          <w:sz w:val="24"/>
          <w:szCs w:val="24"/>
        </w:rPr>
      </w:pPr>
    </w:p>
    <w:p w:rsidR="00BC34FE" w:rsidRDefault="00BC34FE" w:rsidP="00BC34FE">
      <w:pPr>
        <w:pStyle w:val="ShapkaDocumentu"/>
        <w:spacing w:after="120"/>
        <w:ind w:left="4962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Конкурсній комісії Харківського </w:t>
      </w:r>
    </w:p>
    <w:p w:rsidR="00BC34FE" w:rsidRDefault="00BC34FE" w:rsidP="00BC34FE">
      <w:pPr>
        <w:pStyle w:val="ShapkaDocumentu"/>
        <w:spacing w:after="120"/>
        <w:ind w:left="4962"/>
        <w:jc w:val="lef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апеляційного адміністративного суду</w:t>
      </w:r>
    </w:p>
    <w:p w:rsidR="00BC34FE" w:rsidRDefault="00BC34FE" w:rsidP="00BC34FE">
      <w:pPr>
        <w:pStyle w:val="ShapkaDocumentu"/>
        <w:ind w:left="496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BC34FE" w:rsidRDefault="00BC34FE" w:rsidP="00BC34FE">
      <w:pPr>
        <w:pStyle w:val="ShapkaDocumentu"/>
        <w:ind w:left="496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____________________________________,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0"/>
          <w:lang w:val="ru-RU"/>
        </w:rPr>
        <w:t xml:space="preserve">   </w:t>
      </w:r>
      <w:r>
        <w:rPr>
          <w:rFonts w:ascii="Times New Roman" w:hAnsi="Times New Roman"/>
          <w:sz w:val="20"/>
        </w:rPr>
        <w:t>(прізвище, ім’я та по батькові кандидата в Р. в.)</w:t>
      </w:r>
    </w:p>
    <w:p w:rsidR="00BC34FE" w:rsidRDefault="00BC34FE" w:rsidP="00BC34FE">
      <w:pPr>
        <w:pStyle w:val="ShapkaDocumentu"/>
        <w:ind w:left="496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який (яка) проживає за </w:t>
      </w:r>
      <w:proofErr w:type="spellStart"/>
      <w:r>
        <w:rPr>
          <w:rFonts w:ascii="Times New Roman" w:hAnsi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/>
          <w:sz w:val="24"/>
          <w:szCs w:val="24"/>
        </w:rPr>
        <w:t>: _____</w:t>
      </w:r>
      <w:r>
        <w:rPr>
          <w:rFonts w:ascii="Times New Roman" w:hAnsi="Times New Roman"/>
          <w:sz w:val="24"/>
          <w:szCs w:val="24"/>
        </w:rPr>
        <w:t>______________________________</w:t>
      </w:r>
      <w:bookmarkStart w:id="0" w:name="_GoBack"/>
      <w:bookmarkEnd w:id="0"/>
    </w:p>
    <w:p w:rsidR="00BC34FE" w:rsidRDefault="00BC34FE" w:rsidP="00BC34FE">
      <w:pPr>
        <w:pStyle w:val="ShapkaDocumentu"/>
        <w:ind w:left="496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телефону _____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BC34FE" w:rsidRDefault="00BC34FE" w:rsidP="00BC34F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ЗАЯВА</w:t>
      </w:r>
    </w:p>
    <w:p w:rsidR="00BC34FE" w:rsidRDefault="00BC34FE" w:rsidP="00BC34FE">
      <w:pPr>
        <w:pStyle w:val="a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У зв’язку з присвоєнням мені медико-соціальною експертною комісією ____________________________________</w:t>
      </w:r>
      <w:r w:rsidRPr="00BC34FE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 xml:space="preserve">                                     </w:t>
      </w:r>
      <w:r w:rsidRPr="00BC34FE">
        <w:rPr>
          <w:rFonts w:ascii="Times New Roman" w:hAnsi="Times New Roman"/>
          <w:sz w:val="20"/>
        </w:rPr>
        <w:t xml:space="preserve">                                </w:t>
      </w:r>
      <w:r>
        <w:rPr>
          <w:rFonts w:ascii="Times New Roman" w:hAnsi="Times New Roman"/>
          <w:sz w:val="20"/>
        </w:rPr>
        <w:t xml:space="preserve">               (група інвалідності)</w:t>
      </w:r>
    </w:p>
    <w:p w:rsidR="00BC34FE" w:rsidRDefault="00BC34FE" w:rsidP="00BC34FE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(довідка МСЕК від “___” ________ _____ р. № ________________, що додається), керуючись статтею 2 Конвенції ООН про права інвалідів та статтею 2 Закону України “Про основи соціальної захищеності інвалідів в Україні”, прошу забезпечити мені під час проходження конкурсу на зайняття посади державної служби 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BC34FE" w:rsidRDefault="00BC34FE" w:rsidP="00BC34FE">
      <w:pPr>
        <w:pStyle w:val="a3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BC34FE" w:rsidRDefault="00BC34FE" w:rsidP="00BC34FE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розумне пристосування у  вигляді </w:t>
      </w:r>
    </w:p>
    <w:p w:rsidR="00BC34FE" w:rsidRDefault="00BC34FE" w:rsidP="00BC34FE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BC34FE" w:rsidRDefault="00BC34FE" w:rsidP="00BC34FE">
      <w:pPr>
        <w:pStyle w:val="a3"/>
        <w:ind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BC34FE" w:rsidRDefault="00BC34FE" w:rsidP="00BC34FE">
      <w:pPr>
        <w:pStyle w:val="a3"/>
        <w:ind w:firstLine="0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79"/>
        <w:gridCol w:w="2284"/>
        <w:gridCol w:w="3392"/>
      </w:tblGrid>
      <w:tr w:rsidR="00BC34FE" w:rsidTr="00BC34FE">
        <w:tc>
          <w:tcPr>
            <w:tcW w:w="1966" w:type="pct"/>
            <w:hideMark/>
          </w:tcPr>
          <w:p w:rsidR="00BC34FE" w:rsidRDefault="00BC34FE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“__”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 20___ р.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221" w:type="pct"/>
            <w:hideMark/>
          </w:tcPr>
          <w:p w:rsidR="00BC34FE" w:rsidRDefault="00BC34FE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813" w:type="pct"/>
            <w:hideMark/>
          </w:tcPr>
          <w:p w:rsidR="00BC34FE" w:rsidRDefault="00BC34FE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sz w:val="20"/>
              </w:rPr>
              <w:t>(прізвище, ім’я та по батькові)</w:t>
            </w:r>
          </w:p>
        </w:tc>
      </w:tr>
    </w:tbl>
    <w:p w:rsidR="00BC34FE" w:rsidRDefault="00BC34FE" w:rsidP="00BC34FE"/>
    <w:p w:rsidR="004B7800" w:rsidRDefault="004B7800"/>
    <w:sectPr w:rsidR="004B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2D"/>
    <w:rsid w:val="00024991"/>
    <w:rsid w:val="000514B9"/>
    <w:rsid w:val="0006062D"/>
    <w:rsid w:val="001130B4"/>
    <w:rsid w:val="002E6C20"/>
    <w:rsid w:val="004B7800"/>
    <w:rsid w:val="005F54A6"/>
    <w:rsid w:val="00735C63"/>
    <w:rsid w:val="007624EB"/>
    <w:rsid w:val="00764718"/>
    <w:rsid w:val="007D2898"/>
    <w:rsid w:val="00BC34FE"/>
    <w:rsid w:val="00C23639"/>
    <w:rsid w:val="00C3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0BDE"/>
  <w15:chartTrackingRefBased/>
  <w15:docId w15:val="{8A3DEB21-2F9E-4969-89BA-0675240E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C34FE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C34FE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BC34FE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BC34FE"/>
    <w:pPr>
      <w:keepNext/>
      <w:keepLines/>
      <w:spacing w:after="240"/>
      <w:ind w:left="3969"/>
      <w:jc w:val="center"/>
    </w:pPr>
  </w:style>
  <w:style w:type="paragraph" w:customStyle="1" w:styleId="normal">
    <w:name w:val="normal"/>
    <w:rsid w:val="00BC34FE"/>
    <w:pPr>
      <w:spacing w:after="0" w:line="276" w:lineRule="auto"/>
    </w:pPr>
    <w:rPr>
      <w:rFonts w:ascii="Arial" w:eastAsia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3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Филь М.О.</dc:creator>
  <cp:keywords/>
  <dc:description/>
  <cp:lastModifiedBy>Филь М.О.</cp:lastModifiedBy>
  <cp:revision>2</cp:revision>
  <dcterms:created xsi:type="dcterms:W3CDTF">2017-05-19T11:56:00Z</dcterms:created>
  <dcterms:modified xsi:type="dcterms:W3CDTF">2017-05-19T11:57:00Z</dcterms:modified>
</cp:coreProperties>
</file>