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58C" w:rsidRDefault="009C758C" w:rsidP="009C758C">
      <w:pPr>
        <w:ind w:left="283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Керівнику апарату Харківського апеляційного адміністративного суду</w:t>
      </w:r>
    </w:p>
    <w:p w:rsidR="009C758C" w:rsidRDefault="009C758C" w:rsidP="009C758C">
      <w:pPr>
        <w:pStyle w:val="ShapkaDocumentu"/>
        <w:tabs>
          <w:tab w:val="left" w:pos="9214"/>
        </w:tabs>
        <w:spacing w:after="120"/>
        <w:ind w:left="2835" w:right="141"/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Островерх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С.В. </w:t>
      </w: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</w:p>
    <w:p w:rsidR="009C758C" w:rsidRDefault="009C758C" w:rsidP="009C758C">
      <w:pPr>
        <w:pStyle w:val="ShapkaDocumentu"/>
        <w:ind w:left="283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8"/>
          <w:szCs w:val="18"/>
        </w:rPr>
        <w:t>(прізвище, ім’я та по батькові особи)</w:t>
      </w:r>
    </w:p>
    <w:p w:rsidR="009C758C" w:rsidRDefault="009C758C" w:rsidP="009C758C">
      <w:pPr>
        <w:ind w:left="424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C758C" w:rsidRDefault="009C758C" w:rsidP="009C758C">
      <w:pPr>
        <w:pStyle w:val="a4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>
        <w:rPr>
          <w:rFonts w:ascii="Times New Roman" w:hAnsi="Times New Roman"/>
          <w:b w:val="0"/>
          <w:bCs/>
          <w:sz w:val="22"/>
          <w:szCs w:val="22"/>
        </w:rPr>
        <w:t>ЗАЯВА*</w:t>
      </w:r>
      <w:r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>
        <w:rPr>
          <w:rFonts w:ascii="Times New Roman" w:hAnsi="Times New Roman"/>
          <w:b w:val="0"/>
          <w:bCs/>
          <w:sz w:val="22"/>
          <w:szCs w:val="22"/>
        </w:rPr>
        <w:br/>
        <w:t>Законом  України “Про очищення влади”</w:t>
      </w:r>
    </w:p>
    <w:p w:rsidR="009C758C" w:rsidRDefault="009C758C" w:rsidP="009C758C">
      <w:pPr>
        <w:pStyle w:val="a3"/>
      </w:pPr>
    </w:p>
    <w:p w:rsidR="009C758C" w:rsidRDefault="009C758C" w:rsidP="009C758C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</w:t>
      </w:r>
      <w:r>
        <w:rPr>
          <w:rFonts w:ascii="Times New Roman" w:hAnsi="Times New Roman"/>
          <w:sz w:val="22"/>
          <w:szCs w:val="22"/>
        </w:rPr>
        <w:t>_________________________,</w:t>
      </w:r>
    </w:p>
    <w:p w:rsidR="009C758C" w:rsidRDefault="009C758C" w:rsidP="009C758C">
      <w:pPr>
        <w:pStyle w:val="a3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9C758C" w:rsidRDefault="009C758C" w:rsidP="009C758C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відповідно до статті 4 Закону України “Про очищення влади” повідомляю, що заборони, передбачені частиною третьою або четвертою статті 1 Закону, не застосовуються щодо мене.</w:t>
      </w:r>
    </w:p>
    <w:p w:rsidR="009C758C" w:rsidRDefault="009C758C" w:rsidP="009C758C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Надаю згоду на:</w:t>
      </w:r>
    </w:p>
    <w:p w:rsidR="009C758C" w:rsidRDefault="009C758C" w:rsidP="009C758C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проходження перевірки;</w:t>
      </w:r>
    </w:p>
    <w:p w:rsidR="009C758C" w:rsidRDefault="009C758C" w:rsidP="009C758C">
      <w:pPr>
        <w:pStyle w:val="a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оприлюднення відомостей щодо себе відповідно до вимог Закону України “Про очищення влади”.**</w:t>
      </w:r>
    </w:p>
    <w:p w:rsidR="009C758C" w:rsidRDefault="009C758C" w:rsidP="009C758C">
      <w:pPr>
        <w:pStyle w:val="a3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Додаток: копії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:</w:t>
      </w:r>
    </w:p>
    <w:p w:rsidR="009C758C" w:rsidRDefault="009C758C" w:rsidP="009C758C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9C758C" w:rsidRDefault="009C758C" w:rsidP="009C758C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9C758C" w:rsidRDefault="009C758C" w:rsidP="009C758C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>
        <w:rPr>
          <w:rFonts w:ascii="Times New Roman" w:hAnsi="Times New Roman"/>
          <w:sz w:val="22"/>
          <w:szCs w:val="22"/>
        </w:rPr>
        <w:t>.***</w:t>
      </w:r>
    </w:p>
    <w:p w:rsidR="009C758C" w:rsidRDefault="009C758C" w:rsidP="009C758C">
      <w:pPr>
        <w:pStyle w:val="a3"/>
        <w:spacing w:before="60"/>
        <w:ind w:left="1701" w:hanging="7"/>
        <w:rPr>
          <w:rFonts w:ascii="Times New Roman" w:hAnsi="Times New Roman"/>
          <w:sz w:val="22"/>
          <w:szCs w:val="22"/>
        </w:rPr>
      </w:pPr>
    </w:p>
    <w:p w:rsidR="009C758C" w:rsidRDefault="009C758C" w:rsidP="009C758C">
      <w:pPr>
        <w:pStyle w:val="a3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 ___________ 20__ р. 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</w:rPr>
        <w:t xml:space="preserve">  (підпис)</w:t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  <w:t>_____________</w:t>
      </w:r>
      <w:r>
        <w:rPr>
          <w:rFonts w:ascii="Times New Roman" w:hAnsi="Times New Roman"/>
          <w:sz w:val="22"/>
          <w:szCs w:val="22"/>
        </w:rPr>
        <w:t xml:space="preserve">_________       </w:t>
      </w:r>
      <w:r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  <w:lang w:val="ru-RU"/>
        </w:rPr>
        <w:tab/>
      </w:r>
      <w:r>
        <w:rPr>
          <w:rFonts w:ascii="Times New Roman" w:hAnsi="Times New Roman"/>
          <w:sz w:val="22"/>
          <w:szCs w:val="22"/>
        </w:rPr>
        <w:t xml:space="preserve">  </w:t>
      </w:r>
    </w:p>
    <w:p w:rsidR="009C758C" w:rsidRDefault="009C758C" w:rsidP="009C758C">
      <w:pPr>
        <w:pStyle w:val="a3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9C758C" w:rsidRDefault="009C758C" w:rsidP="009C758C">
      <w:pPr>
        <w:pStyle w:val="a3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*Заява пишеться особою власноручно.</w:t>
      </w:r>
    </w:p>
    <w:p w:rsidR="009C758C" w:rsidRDefault="009C758C" w:rsidP="009C758C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9C758C" w:rsidRDefault="009C758C" w:rsidP="009C758C">
      <w:pPr>
        <w:pStyle w:val="a3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2"/>
          <w:szCs w:val="22"/>
        </w:rPr>
        <w:t>***Персональні дані обробляються, зберігаються та поширюються з урахуванням вимог Закону України “Про захист персональних даних”.</w:t>
      </w:r>
    </w:p>
    <w:p w:rsidR="009C758C" w:rsidRDefault="009C758C" w:rsidP="009C758C">
      <w:pPr>
        <w:ind w:left="4245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B7800" w:rsidRPr="009C758C" w:rsidRDefault="004B7800">
      <w:pPr>
        <w:rPr>
          <w:lang w:val="uk-UA"/>
        </w:rPr>
      </w:pPr>
    </w:p>
    <w:sectPr w:rsidR="004B7800" w:rsidRPr="009C7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C1"/>
    <w:rsid w:val="00024991"/>
    <w:rsid w:val="000514B9"/>
    <w:rsid w:val="001130B4"/>
    <w:rsid w:val="002E6C20"/>
    <w:rsid w:val="004B7800"/>
    <w:rsid w:val="005F54A6"/>
    <w:rsid w:val="00735C63"/>
    <w:rsid w:val="007624EB"/>
    <w:rsid w:val="00764718"/>
    <w:rsid w:val="007D2898"/>
    <w:rsid w:val="009C758C"/>
    <w:rsid w:val="009D2A25"/>
    <w:rsid w:val="00C23639"/>
    <w:rsid w:val="00C33680"/>
    <w:rsid w:val="00C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A25EE"/>
  <w15:chartTrackingRefBased/>
  <w15:docId w15:val="{2B1AD74A-369E-4A4B-ABD9-ED1892E1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C758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9C758C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Antiqua"/>
      <w:sz w:val="26"/>
      <w:szCs w:val="26"/>
      <w:lang w:val="uk-UA" w:eastAsia="ru-RU"/>
    </w:rPr>
  </w:style>
  <w:style w:type="paragraph" w:customStyle="1" w:styleId="a3">
    <w:name w:val="Нормальний текст"/>
    <w:basedOn w:val="a"/>
    <w:rsid w:val="009C758C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customStyle="1" w:styleId="a4">
    <w:name w:val="Назва документа"/>
    <w:basedOn w:val="a"/>
    <w:next w:val="a3"/>
    <w:rsid w:val="009C758C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 М.О.</dc:creator>
  <cp:keywords/>
  <dc:description/>
  <cp:lastModifiedBy>Филь М.О.</cp:lastModifiedBy>
  <cp:revision>2</cp:revision>
  <dcterms:created xsi:type="dcterms:W3CDTF">2017-05-19T11:57:00Z</dcterms:created>
  <dcterms:modified xsi:type="dcterms:W3CDTF">2017-05-19T11:59:00Z</dcterms:modified>
</cp:coreProperties>
</file>