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3E" w:rsidRPr="00117E45" w:rsidRDefault="00117E45">
      <w:pPr>
        <w:rPr>
          <w:rFonts w:ascii="Times New Roman" w:hAnsi="Times New Roman" w:cs="Times New Roman"/>
          <w:sz w:val="24"/>
          <w:szCs w:val="24"/>
        </w:rPr>
      </w:pPr>
      <w:r w:rsidRPr="00117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«ЗАТВЕРДЖУЮ»</w:t>
      </w:r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0"/>
          <w:szCs w:val="20"/>
        </w:rPr>
      </w:pPr>
      <w:r w:rsidRPr="00117E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Керівник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апарату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Харківського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апеляційного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7E45">
        <w:rPr>
          <w:rFonts w:ascii="Times New Roman" w:hAnsi="Times New Roman" w:cs="Times New Roman"/>
          <w:sz w:val="20"/>
          <w:szCs w:val="20"/>
        </w:rPr>
        <w:t>адміністративного</w:t>
      </w:r>
      <w:proofErr w:type="spellEnd"/>
      <w:r w:rsidRPr="00117E45">
        <w:rPr>
          <w:rFonts w:ascii="Times New Roman" w:hAnsi="Times New Roman" w:cs="Times New Roman"/>
          <w:sz w:val="20"/>
          <w:szCs w:val="20"/>
        </w:rPr>
        <w:t xml:space="preserve"> суду</w:t>
      </w:r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0"/>
          <w:szCs w:val="20"/>
          <w:lang w:val="uk-UA"/>
        </w:rPr>
      </w:pPr>
      <w:r w:rsidRPr="00117E4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С. В. </w:t>
      </w:r>
      <w:proofErr w:type="spellStart"/>
      <w:r w:rsidRPr="00117E45">
        <w:rPr>
          <w:rFonts w:ascii="Times New Roman" w:hAnsi="Times New Roman" w:cs="Times New Roman"/>
          <w:sz w:val="20"/>
          <w:szCs w:val="20"/>
          <w:lang w:val="uk-UA"/>
        </w:rPr>
        <w:t>Островерх</w:t>
      </w:r>
      <w:proofErr w:type="spellEnd"/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0"/>
          <w:szCs w:val="20"/>
          <w:lang w:val="uk-UA"/>
        </w:rPr>
      </w:pPr>
      <w:r w:rsidRPr="00117E45">
        <w:rPr>
          <w:rFonts w:ascii="Times New Roman" w:hAnsi="Times New Roman" w:cs="Times New Roman"/>
          <w:sz w:val="20"/>
          <w:szCs w:val="20"/>
          <w:lang w:val="uk-UA"/>
        </w:rPr>
        <w:t>___________________201</w:t>
      </w:r>
      <w:r w:rsidR="0007259B">
        <w:rPr>
          <w:rFonts w:ascii="Times New Roman" w:hAnsi="Times New Roman" w:cs="Times New Roman"/>
          <w:sz w:val="20"/>
          <w:szCs w:val="20"/>
          <w:lang w:val="uk-UA"/>
        </w:rPr>
        <w:t>8</w:t>
      </w:r>
      <w:r w:rsidRPr="00117E45">
        <w:rPr>
          <w:rFonts w:ascii="Times New Roman" w:hAnsi="Times New Roman" w:cs="Times New Roman"/>
          <w:sz w:val="20"/>
          <w:szCs w:val="20"/>
          <w:lang w:val="uk-UA"/>
        </w:rPr>
        <w:t xml:space="preserve"> року</w:t>
      </w:r>
    </w:p>
    <w:p w:rsidR="00117E45" w:rsidRPr="00117E45" w:rsidRDefault="00117E45" w:rsidP="00117E45">
      <w:pPr>
        <w:ind w:left="5954"/>
        <w:rPr>
          <w:rFonts w:ascii="Times New Roman" w:hAnsi="Times New Roman" w:cs="Times New Roman"/>
          <w:sz w:val="24"/>
          <w:szCs w:val="24"/>
          <w:lang w:val="uk-UA"/>
        </w:rPr>
      </w:pPr>
    </w:p>
    <w:p w:rsidR="00117E45" w:rsidRPr="00117E45" w:rsidRDefault="00117E45" w:rsidP="00117E4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17E45" w:rsidRDefault="00117E45" w:rsidP="00117E45">
      <w:pPr>
        <w:tabs>
          <w:tab w:val="left" w:pos="349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E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7E45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117E45" w:rsidRDefault="00117E45" w:rsidP="00C329C5">
      <w:pPr>
        <w:tabs>
          <w:tab w:val="left" w:pos="3118"/>
        </w:tabs>
        <w:spacing w:after="0" w:line="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чергування працівників апарату Харківського апеляційного адміністративного суду</w:t>
      </w:r>
      <w:r w:rsidR="00C329C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>період з 01.</w:t>
      </w:r>
      <w:r w:rsidR="00836F1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7259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836F10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 </w:t>
      </w:r>
      <w:r w:rsidR="0007259B">
        <w:rPr>
          <w:rFonts w:ascii="Times New Roman" w:hAnsi="Times New Roman" w:cs="Times New Roman"/>
          <w:sz w:val="24"/>
          <w:szCs w:val="24"/>
          <w:lang w:val="uk-UA"/>
        </w:rPr>
        <w:t>28.02</w:t>
      </w:r>
      <w:r w:rsidR="00836F10">
        <w:rPr>
          <w:rFonts w:ascii="Times New Roman" w:hAnsi="Times New Roman" w:cs="Times New Roman"/>
          <w:sz w:val="24"/>
          <w:szCs w:val="24"/>
          <w:lang w:val="uk-UA"/>
        </w:rPr>
        <w:t>.2018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у разі розгляду справ, що підлягають невідкладному вирішенню</w:t>
      </w:r>
    </w:p>
    <w:p w:rsidR="00117E45" w:rsidRDefault="00117E45" w:rsidP="00117E45">
      <w:pPr>
        <w:tabs>
          <w:tab w:val="left" w:pos="3118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889"/>
        <w:gridCol w:w="2321"/>
        <w:gridCol w:w="2943"/>
        <w:gridCol w:w="1823"/>
      </w:tblGrid>
      <w:tr w:rsidR="00117E45" w:rsidTr="00687F41">
        <w:tc>
          <w:tcPr>
            <w:tcW w:w="1369" w:type="dxa"/>
          </w:tcPr>
          <w:p w:rsidR="00117E45" w:rsidRDefault="00117E4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10" w:type="dxa"/>
            <w:gridSpan w:val="2"/>
          </w:tcPr>
          <w:p w:rsidR="00117E45" w:rsidRDefault="00117E4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Черговий</w:t>
            </w:r>
          </w:p>
        </w:tc>
        <w:tc>
          <w:tcPr>
            <w:tcW w:w="2943" w:type="dxa"/>
          </w:tcPr>
          <w:p w:rsidR="00117E45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823" w:type="dxa"/>
          </w:tcPr>
          <w:p w:rsidR="00117E45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чергування</w:t>
            </w:r>
          </w:p>
        </w:tc>
      </w:tr>
      <w:tr w:rsidR="00687F41" w:rsidTr="00687F41">
        <w:trPr>
          <w:trHeight w:val="351"/>
        </w:trPr>
        <w:tc>
          <w:tcPr>
            <w:tcW w:w="1369" w:type="dxa"/>
            <w:vMerge w:val="restart"/>
          </w:tcPr>
          <w:p w:rsidR="00687F41" w:rsidRDefault="00C329C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</w:t>
            </w:r>
            <w:r w:rsidR="00C5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687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687F41" w:rsidRPr="008C7AA8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687F41" w:rsidTr="00687F41">
        <w:trPr>
          <w:trHeight w:val="312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687F41" w:rsidRPr="008C7AA8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275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687F41" w:rsidRPr="008C7AA8" w:rsidRDefault="006C234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687F41" w:rsidRDefault="00BD7A5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250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C2345" w:rsidRDefault="006C2345" w:rsidP="006C23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87F41" w:rsidRPr="008C7AA8" w:rsidRDefault="006C2345" w:rsidP="006C23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87F41" w:rsidRDefault="00BD7A55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263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8C7AA8" w:rsidRPr="008C7AA8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7F41" w:rsidTr="00687F41">
        <w:trPr>
          <w:trHeight w:val="701"/>
        </w:trPr>
        <w:tc>
          <w:tcPr>
            <w:tcW w:w="1369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8C7AA8" w:rsidRPr="008C7AA8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687F41" w:rsidRDefault="008C7AA8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687F41" w:rsidRDefault="00687F41" w:rsidP="00117E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351"/>
        </w:trPr>
        <w:tc>
          <w:tcPr>
            <w:tcW w:w="1369" w:type="dxa"/>
            <w:vMerge w:val="restart"/>
          </w:tcPr>
          <w:p w:rsidR="00584933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суду</w:t>
            </w:r>
          </w:p>
          <w:p w:rsidR="00584933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584933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584933" w:rsidTr="00FD5F54">
        <w:trPr>
          <w:trHeight w:val="312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8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документального забезпечення суду</w:t>
            </w:r>
          </w:p>
          <w:p w:rsidR="00584933" w:rsidRPr="008C7AA8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066-468-83-93</w:t>
            </w:r>
          </w:p>
          <w:p w:rsidR="00A000CD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275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C2345" w:rsidRDefault="0007259B" w:rsidP="006C23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документального забезпечення суду</w:t>
            </w:r>
          </w:p>
          <w:p w:rsidR="00584933" w:rsidRPr="008C7AA8" w:rsidRDefault="0007259B" w:rsidP="006C2345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584933" w:rsidRDefault="0007259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250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584933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584933" w:rsidRDefault="00A000CD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263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584933" w:rsidRPr="008C7AA8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4933" w:rsidTr="00FD5F54">
        <w:trPr>
          <w:trHeight w:val="701"/>
        </w:trPr>
        <w:tc>
          <w:tcPr>
            <w:tcW w:w="1369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584933" w:rsidRPr="008C7AA8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584933" w:rsidRDefault="00584933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E" w:rsidTr="00FD5F54">
        <w:trPr>
          <w:trHeight w:val="351"/>
        </w:trPr>
        <w:tc>
          <w:tcPr>
            <w:tcW w:w="1369" w:type="dxa"/>
            <w:vMerge w:val="restart"/>
          </w:tcPr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7305AE" w:rsidRDefault="007305AE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7305AE" w:rsidRPr="008C7AA8" w:rsidRDefault="007305AE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7305AE" w:rsidRDefault="007305AE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6C2345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</w:t>
            </w:r>
            <w:r w:rsidR="00FD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документального забезпечення суду</w:t>
            </w:r>
          </w:p>
          <w:p w:rsidR="00FD5F54" w:rsidRPr="008C7AA8" w:rsidRDefault="006C2345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FD5F54" w:rsidRDefault="007D3F3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50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A000CD" w:rsidRDefault="006C2345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</w:t>
            </w:r>
            <w:r w:rsidR="00A000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відділу документального забезпечення суду</w:t>
            </w:r>
          </w:p>
          <w:p w:rsidR="00A000CD" w:rsidRPr="008C7AA8" w:rsidRDefault="006C2345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Валуєва Лілія </w:t>
            </w:r>
            <w:r w:rsidR="00DD7A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943" w:type="dxa"/>
          </w:tcPr>
          <w:p w:rsidR="00A000CD" w:rsidRDefault="007D3F34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067-804-75-05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75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07259B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A000CD" w:rsidRPr="008C7AA8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A000CD" w:rsidRDefault="0007259B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50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A000CD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A000CD" w:rsidRDefault="00BD7A55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5AE" w:rsidTr="00FD5F54">
        <w:trPr>
          <w:trHeight w:val="351"/>
        </w:trPr>
        <w:tc>
          <w:tcPr>
            <w:tcW w:w="1369" w:type="dxa"/>
            <w:vMerge w:val="restart"/>
          </w:tcPr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7305AE" w:rsidRDefault="007305AE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7305AE" w:rsidRPr="008C7AA8" w:rsidRDefault="007305AE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7305AE" w:rsidRDefault="007305AE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7305AE" w:rsidRDefault="007305A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75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A000CD" w:rsidRPr="008C7AA8" w:rsidRDefault="00DD7ADE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2943" w:type="dxa"/>
          </w:tcPr>
          <w:p w:rsidR="00A000CD" w:rsidRDefault="007D3F34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00CD" w:rsidTr="00FD5F54">
        <w:trPr>
          <w:trHeight w:val="250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A000CD" w:rsidRDefault="00BD7A55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07259B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FD5F54" w:rsidRPr="008C7AA8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FD5F54" w:rsidRDefault="0007259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 спеціаліст відділу документального забезпечення суду</w:t>
            </w:r>
          </w:p>
          <w:p w:rsidR="00FD5F54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Валуєва Лілія Василівна</w:t>
            </w:r>
          </w:p>
        </w:tc>
        <w:tc>
          <w:tcPr>
            <w:tcW w:w="2943" w:type="dxa"/>
          </w:tcPr>
          <w:p w:rsidR="00FD5F54" w:rsidRDefault="007D3F3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067-804-75-05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9F588E" w:rsidRDefault="007D3F34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BD7A55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FD5F54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2943" w:type="dxa"/>
          </w:tcPr>
          <w:p w:rsidR="00FD5F54" w:rsidRDefault="007D3F3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9F588E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9F588E" w:rsidRDefault="007D3F34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9F588E" w:rsidRDefault="00BD7A55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FD5F54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FD5F54" w:rsidRDefault="00BD7A55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836F10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2943" w:type="dxa"/>
          </w:tcPr>
          <w:p w:rsidR="009F588E" w:rsidRDefault="007D3F34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07259B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9F588E" w:rsidRDefault="0007259B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FD5F54" w:rsidRDefault="00DD7AD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</w:t>
            </w:r>
            <w:r w:rsidR="00FD5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відділу документального забезпечення суду</w:t>
            </w:r>
          </w:p>
          <w:p w:rsidR="00FD5F54" w:rsidRPr="008C7AA8" w:rsidRDefault="00DD7AD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Валуєва Лілія Василівна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096-873-76-70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FD5F54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FD5F54" w:rsidRDefault="007D3F3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9F588E" w:rsidRDefault="00BD7A55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07259B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07259B" w:rsidP="0007259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9F588E" w:rsidRDefault="0007259B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DD7AD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9F5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документального забезпечення суду</w:t>
            </w:r>
          </w:p>
          <w:p w:rsidR="009F588E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 w:rsidR="009F588E"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943" w:type="dxa"/>
          </w:tcPr>
          <w:p w:rsidR="009F588E" w:rsidRDefault="007D3F34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BD7A55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DD7ADE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 спеціаліст відділу документального забезпечення суду</w:t>
            </w:r>
          </w:p>
          <w:p w:rsidR="009F588E" w:rsidRPr="008C7AA8" w:rsidRDefault="00DD7ADE" w:rsidP="00DD7AD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Валуєва Лілія Василівна</w:t>
            </w:r>
          </w:p>
        </w:tc>
        <w:tc>
          <w:tcPr>
            <w:tcW w:w="2943" w:type="dxa"/>
          </w:tcPr>
          <w:p w:rsidR="009F588E" w:rsidRDefault="007D3F34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067-804-75-05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50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A346FE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FD5F54" w:rsidRPr="008C7AA8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FD5F54" w:rsidRDefault="00A346F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75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F588E" w:rsidRPr="008C7AA8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F588E" w:rsidRDefault="00BD7A55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88E" w:rsidTr="00FD5F54">
        <w:trPr>
          <w:trHeight w:val="250"/>
        </w:trPr>
        <w:tc>
          <w:tcPr>
            <w:tcW w:w="1369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9F588E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9F588E" w:rsidRDefault="007D3F34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9F588E" w:rsidRDefault="009F588E" w:rsidP="009F588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керівника апарату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робочому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FD5F54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FD5F54" w:rsidRDefault="007D3F3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відділу документального забезпечення суду</w:t>
            </w:r>
          </w:p>
          <w:p w:rsidR="006232EA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943" w:type="dxa"/>
          </w:tcPr>
          <w:p w:rsidR="006232EA" w:rsidRDefault="007D3F34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42E" w:rsidTr="00FD5F54">
        <w:trPr>
          <w:trHeight w:val="275"/>
        </w:trPr>
        <w:tc>
          <w:tcPr>
            <w:tcW w:w="1369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документального забезпечення суду</w:t>
            </w:r>
          </w:p>
          <w:p w:rsidR="009D542E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9D542E" w:rsidRDefault="00BD7A55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232EA" w:rsidRDefault="00BD7A55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75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346FE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FD5F54" w:rsidRPr="008C7AA8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FD5F54" w:rsidRDefault="00A346F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42E" w:rsidTr="00FD5F54">
        <w:trPr>
          <w:trHeight w:val="250"/>
        </w:trPr>
        <w:tc>
          <w:tcPr>
            <w:tcW w:w="1369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відділу документального забезпечення суду</w:t>
            </w:r>
          </w:p>
          <w:p w:rsidR="009D542E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943" w:type="dxa"/>
          </w:tcPr>
          <w:p w:rsidR="009D542E" w:rsidRDefault="007D3F34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9D542E" w:rsidRDefault="009D542E" w:rsidP="009D542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DD7ADE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5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6232EA" w:rsidRDefault="007D3F34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6232EA" w:rsidRDefault="007937A0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 w:rsidR="00623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документального забезпечення суду</w:t>
            </w:r>
          </w:p>
          <w:p w:rsidR="006232EA" w:rsidRPr="008C7AA8" w:rsidRDefault="007937A0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Валуєва Лілія Василівна</w:t>
            </w:r>
          </w:p>
        </w:tc>
        <w:tc>
          <w:tcPr>
            <w:tcW w:w="2943" w:type="dxa"/>
          </w:tcPr>
          <w:p w:rsidR="006232EA" w:rsidRDefault="007D3F34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067-804-75-05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346FE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6232EA" w:rsidRDefault="00A346FE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232EA" w:rsidRDefault="00BD7A55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FD5F54" w:rsidTr="00FD5F54">
        <w:trPr>
          <w:trHeight w:val="312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 Алла Володимирівна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6232EA" w:rsidRDefault="00BD7A55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відділу документального забезпечення суду</w:t>
            </w:r>
          </w:p>
          <w:p w:rsidR="006232EA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2943" w:type="dxa"/>
          </w:tcPr>
          <w:p w:rsidR="006232EA" w:rsidRDefault="007D3F34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351"/>
        </w:trPr>
        <w:tc>
          <w:tcPr>
            <w:tcW w:w="1369" w:type="dxa"/>
            <w:vMerge w:val="restart"/>
          </w:tcPr>
          <w:p w:rsidR="00FD5F54" w:rsidRDefault="00C576FB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цілодобово</w:t>
            </w: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керівника апарату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050-323-78-62</w:t>
            </w:r>
          </w:p>
        </w:tc>
        <w:tc>
          <w:tcPr>
            <w:tcW w:w="1823" w:type="dxa"/>
            <w:vMerge w:val="restart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робочому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порядку</w:t>
            </w:r>
          </w:p>
        </w:tc>
      </w:tr>
      <w:tr w:rsidR="00A000CD" w:rsidTr="00FD5F54">
        <w:trPr>
          <w:trHeight w:val="312"/>
        </w:trPr>
        <w:tc>
          <w:tcPr>
            <w:tcW w:w="1369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A000CD" w:rsidRPr="008C7AA8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A000CD" w:rsidRDefault="00A000CD" w:rsidP="00A000CD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75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6232EA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6232EA" w:rsidRDefault="007D3F34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32EA" w:rsidTr="00FD5F54">
        <w:trPr>
          <w:trHeight w:val="250"/>
        </w:trPr>
        <w:tc>
          <w:tcPr>
            <w:tcW w:w="1369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 спеціаліст відділу документального забезпечення суду</w:t>
            </w:r>
          </w:p>
          <w:p w:rsidR="006232EA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Валуєва Лілія Василівна</w:t>
            </w:r>
          </w:p>
        </w:tc>
        <w:tc>
          <w:tcPr>
            <w:tcW w:w="2943" w:type="dxa"/>
          </w:tcPr>
          <w:p w:rsidR="006232EA" w:rsidRDefault="007D3F34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067-804-75-05</w:t>
            </w:r>
          </w:p>
        </w:tc>
        <w:tc>
          <w:tcPr>
            <w:tcW w:w="1823" w:type="dxa"/>
            <w:vMerge/>
          </w:tcPr>
          <w:p w:rsidR="006232EA" w:rsidRDefault="006232EA" w:rsidP="006232EA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263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F54" w:rsidTr="00FD5F54">
        <w:trPr>
          <w:trHeight w:val="701"/>
        </w:trPr>
        <w:tc>
          <w:tcPr>
            <w:tcW w:w="1369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FD5F54" w:rsidRPr="008C7AA8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FD5F54" w:rsidRDefault="00FD5F54" w:rsidP="00FD5F54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351"/>
        </w:trPr>
        <w:tc>
          <w:tcPr>
            <w:tcW w:w="1369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C576FB" w:rsidTr="00C576FB">
        <w:trPr>
          <w:trHeight w:val="312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75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C576FB" w:rsidRDefault="00BD7A55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50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C576FB" w:rsidRDefault="007937A0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  <w:r w:rsidR="00C5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відділу документального забезпечення суду</w:t>
            </w:r>
          </w:p>
          <w:p w:rsidR="00C576FB" w:rsidRPr="008C7AA8" w:rsidRDefault="007937A0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C576FB" w:rsidRDefault="00BD7A55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63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701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351"/>
        </w:trPr>
        <w:tc>
          <w:tcPr>
            <w:tcW w:w="1369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C576FB" w:rsidTr="00C576FB">
        <w:trPr>
          <w:trHeight w:val="312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75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C576FB" w:rsidRDefault="007937A0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</w:t>
            </w:r>
            <w:r w:rsidR="00C5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документального забезпечення суду</w:t>
            </w:r>
          </w:p>
          <w:p w:rsidR="00C576FB" w:rsidRPr="008C7AA8" w:rsidRDefault="007937A0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2943" w:type="dxa"/>
          </w:tcPr>
          <w:p w:rsidR="00C576FB" w:rsidRDefault="007D3F34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50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63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701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351"/>
        </w:trPr>
        <w:tc>
          <w:tcPr>
            <w:tcW w:w="1369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C576FB" w:rsidTr="00C576FB">
        <w:trPr>
          <w:trHeight w:val="312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75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Катерина Олександрівна</w:t>
            </w:r>
          </w:p>
        </w:tc>
        <w:tc>
          <w:tcPr>
            <w:tcW w:w="2943" w:type="dxa"/>
          </w:tcPr>
          <w:p w:rsidR="00C576FB" w:rsidRDefault="00BD7A55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093-478-78-89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50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C576FB" w:rsidRDefault="007937A0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  <w:r w:rsidR="00C57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спеціаліст відділу документального забезпечення суду</w:t>
            </w:r>
          </w:p>
          <w:p w:rsidR="00C576FB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Лях Юрій Володимирович</w:t>
            </w:r>
          </w:p>
        </w:tc>
        <w:tc>
          <w:tcPr>
            <w:tcW w:w="2943" w:type="dxa"/>
          </w:tcPr>
          <w:p w:rsidR="00C576FB" w:rsidRDefault="00BD7A55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066-953-08-86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63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701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351"/>
        </w:trPr>
        <w:tc>
          <w:tcPr>
            <w:tcW w:w="1369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C576FB" w:rsidTr="00C576FB">
        <w:trPr>
          <w:trHeight w:val="312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75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346FE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C576FB" w:rsidRDefault="00A346FE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50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7937A0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 відділу документального забезпечення суду</w:t>
            </w:r>
          </w:p>
          <w:p w:rsidR="00C576FB" w:rsidRPr="008C7AA8" w:rsidRDefault="007937A0" w:rsidP="007937A0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Анатоліївна</w:t>
            </w:r>
          </w:p>
        </w:tc>
        <w:tc>
          <w:tcPr>
            <w:tcW w:w="2943" w:type="dxa"/>
          </w:tcPr>
          <w:p w:rsidR="00C576FB" w:rsidRDefault="007D3F34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096-747-45-57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63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701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351"/>
        </w:trPr>
        <w:tc>
          <w:tcPr>
            <w:tcW w:w="1369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Островерх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096-464-15-95</w:t>
            </w:r>
          </w:p>
        </w:tc>
        <w:tc>
          <w:tcPr>
            <w:tcW w:w="1823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C576FB" w:rsidTr="00C576FB">
        <w:trPr>
          <w:trHeight w:val="312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Соломко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Володимирівна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067-950-16-97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75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1C2CD2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1C2CD2" w:rsidP="001C2CD2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C576FB" w:rsidRDefault="007D3F34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50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Кревошея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Ганна Вікторівна</w:t>
            </w:r>
          </w:p>
        </w:tc>
        <w:tc>
          <w:tcPr>
            <w:tcW w:w="2943" w:type="dxa"/>
          </w:tcPr>
          <w:p w:rsidR="00C576FB" w:rsidRDefault="007D3F34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068-892-46-53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63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701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351"/>
        </w:trPr>
        <w:tc>
          <w:tcPr>
            <w:tcW w:w="1369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D7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72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3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цілодобово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Янчевський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Ілля Геннадійович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050-323-78-62</w:t>
            </w:r>
          </w:p>
        </w:tc>
        <w:tc>
          <w:tcPr>
            <w:tcW w:w="1823" w:type="dxa"/>
            <w:vMerge w:val="restart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робочому порядку</w:t>
            </w:r>
          </w:p>
        </w:tc>
      </w:tr>
      <w:tr w:rsidR="00C576FB" w:rsidTr="00C576FB">
        <w:trPr>
          <w:trHeight w:val="312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066-468-83-93</w:t>
            </w:r>
          </w:p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098-040-19-69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75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08.00 до 20.00</w:t>
            </w:r>
          </w:p>
        </w:tc>
        <w:tc>
          <w:tcPr>
            <w:tcW w:w="2321" w:type="dxa"/>
          </w:tcPr>
          <w:p w:rsidR="00A346FE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A346FE" w:rsidP="00A346FE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Пономаренко Оксана Олегівна</w:t>
            </w:r>
          </w:p>
        </w:tc>
        <w:tc>
          <w:tcPr>
            <w:tcW w:w="2943" w:type="dxa"/>
          </w:tcPr>
          <w:p w:rsidR="00C576FB" w:rsidRDefault="00A346FE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095-788-38-21</w:t>
            </w:r>
            <w:bookmarkStart w:id="0" w:name="_GoBack"/>
            <w:bookmarkEnd w:id="0"/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50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20.00 до 08.00</w:t>
            </w:r>
          </w:p>
        </w:tc>
        <w:tc>
          <w:tcPr>
            <w:tcW w:w="2321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відділу документального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Касінова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Валентинівна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067-570-27-05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263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інформаційно-технічного забезпечення суду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Баранник</w:t>
            </w:r>
            <w:proofErr w:type="spellEnd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Васильович</w:t>
            </w:r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096-79-78-619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76FB" w:rsidTr="00C576FB">
        <w:trPr>
          <w:trHeight w:val="701"/>
        </w:trPr>
        <w:tc>
          <w:tcPr>
            <w:tcW w:w="1369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0" w:type="dxa"/>
            <w:gridSpan w:val="2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легкового автомобіля</w:t>
            </w:r>
          </w:p>
          <w:p w:rsidR="00C576FB" w:rsidRPr="008C7AA8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Луганський Андрій </w:t>
            </w:r>
            <w:proofErr w:type="spellStart"/>
            <w:r w:rsidRPr="008C7A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Веніамінович</w:t>
            </w:r>
            <w:proofErr w:type="spellEnd"/>
          </w:p>
        </w:tc>
        <w:tc>
          <w:tcPr>
            <w:tcW w:w="2943" w:type="dxa"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095-443-09-95</w:t>
            </w:r>
          </w:p>
        </w:tc>
        <w:tc>
          <w:tcPr>
            <w:tcW w:w="1823" w:type="dxa"/>
            <w:vMerge/>
          </w:tcPr>
          <w:p w:rsidR="00C576FB" w:rsidRDefault="00C576FB" w:rsidP="00C576FB">
            <w:pPr>
              <w:tabs>
                <w:tab w:val="left" w:pos="3118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7E45" w:rsidRPr="00117E45" w:rsidRDefault="00117E45" w:rsidP="00117E45">
      <w:pPr>
        <w:tabs>
          <w:tab w:val="left" w:pos="3118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7E45" w:rsidRPr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78"/>
    <w:rsid w:val="0007259B"/>
    <w:rsid w:val="00117E45"/>
    <w:rsid w:val="001C2CD2"/>
    <w:rsid w:val="001C6A55"/>
    <w:rsid w:val="004979ED"/>
    <w:rsid w:val="00584933"/>
    <w:rsid w:val="006232EA"/>
    <w:rsid w:val="00687F41"/>
    <w:rsid w:val="006C2345"/>
    <w:rsid w:val="007305AE"/>
    <w:rsid w:val="007937A0"/>
    <w:rsid w:val="007B7C35"/>
    <w:rsid w:val="007D3F34"/>
    <w:rsid w:val="00815EC5"/>
    <w:rsid w:val="00836F10"/>
    <w:rsid w:val="008C7AA8"/>
    <w:rsid w:val="009D542E"/>
    <w:rsid w:val="009E4B78"/>
    <w:rsid w:val="009F588E"/>
    <w:rsid w:val="00A000CD"/>
    <w:rsid w:val="00A346FE"/>
    <w:rsid w:val="00BD7A55"/>
    <w:rsid w:val="00C329C5"/>
    <w:rsid w:val="00C576FB"/>
    <w:rsid w:val="00DD7ADE"/>
    <w:rsid w:val="00EB4F6B"/>
    <w:rsid w:val="00F0423E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F072-CDA5-4AB2-9DBD-13B8308F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Александрова</cp:lastModifiedBy>
  <cp:revision>14</cp:revision>
  <cp:lastPrinted>2018-01-30T07:32:00Z</cp:lastPrinted>
  <dcterms:created xsi:type="dcterms:W3CDTF">2017-08-29T07:32:00Z</dcterms:created>
  <dcterms:modified xsi:type="dcterms:W3CDTF">2018-01-30T07:32:00Z</dcterms:modified>
</cp:coreProperties>
</file>