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31" w:rsidRDefault="009E7B31" w:rsidP="009E7B31">
      <w:pPr>
        <w:keepNext/>
        <w:keepLines/>
        <w:spacing w:after="240" w:line="240" w:lineRule="auto"/>
        <w:ind w:left="6804"/>
        <w:jc w:val="center"/>
        <w:rPr>
          <w:rFonts w:ascii="Times New Roman" w:hAnsi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Додаток 3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br/>
        <w:t>до Порядку</w:t>
      </w:r>
    </w:p>
    <w:p w:rsidR="009E7B31" w:rsidRPr="009E7B31" w:rsidRDefault="009E7B31" w:rsidP="009E7B31">
      <w:pPr>
        <w:keepNext/>
        <w:keepLines/>
        <w:spacing w:after="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9E7B31">
        <w:rPr>
          <w:rFonts w:ascii="Times New Roman" w:hAnsi="Times New Roman"/>
          <w:noProof/>
          <w:sz w:val="24"/>
          <w:szCs w:val="24"/>
          <w:lang w:val="ru-RU" w:eastAsia="ru-RU"/>
        </w:rPr>
        <w:t>Комісії/Конкурсній комісії __________________________</w:t>
      </w:r>
    </w:p>
    <w:p w:rsidR="009E7B31" w:rsidRPr="009E7B31" w:rsidRDefault="009E7B31" w:rsidP="009E7B31">
      <w:pPr>
        <w:keepNext/>
        <w:keepLines/>
        <w:spacing w:after="0" w:line="240" w:lineRule="auto"/>
        <w:ind w:left="6141" w:hanging="45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9E7B31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(найменування)</w:t>
      </w:r>
    </w:p>
    <w:p w:rsidR="009E7B31" w:rsidRDefault="009E7B31" w:rsidP="009E7B31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</w:t>
      </w:r>
    </w:p>
    <w:p w:rsidR="009E7B31" w:rsidRDefault="009E7B31" w:rsidP="009E7B31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_________________________________________________,</w:t>
      </w:r>
    </w:p>
    <w:p w:rsidR="009E7B31" w:rsidRDefault="009E7B31" w:rsidP="009E7B31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(прізвище, ім’я та по батькові кандидата у родовому відмінку)</w:t>
      </w:r>
    </w:p>
    <w:p w:rsidR="009E7B31" w:rsidRDefault="009E7B31" w:rsidP="009E7B31">
      <w:pPr>
        <w:keepNext/>
        <w:keepLines/>
        <w:spacing w:before="120" w:after="24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який (яка) проживає за адресою: _____________________</w:t>
      </w:r>
    </w:p>
    <w:p w:rsidR="009E7B31" w:rsidRPr="009E7B31" w:rsidRDefault="009E7B31" w:rsidP="009E7B31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9E7B31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</w:t>
      </w:r>
    </w:p>
    <w:p w:rsidR="009E7B31" w:rsidRPr="009E7B31" w:rsidRDefault="009E7B31" w:rsidP="009E7B31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9E7B31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</w:t>
      </w:r>
    </w:p>
    <w:p w:rsidR="009E7B31" w:rsidRPr="009E7B31" w:rsidRDefault="009E7B31" w:rsidP="009E7B31">
      <w:pPr>
        <w:keepNext/>
        <w:keepLines/>
        <w:spacing w:after="240" w:line="240" w:lineRule="auto"/>
        <w:ind w:left="3969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9E7B31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(номер контактного телефону)</w:t>
      </w:r>
    </w:p>
    <w:p w:rsidR="009E7B31" w:rsidRPr="009E7B31" w:rsidRDefault="009E7B31" w:rsidP="009E7B31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9E7B31">
        <w:rPr>
          <w:rFonts w:ascii="Times New Roman" w:hAnsi="Times New Roman"/>
          <w:b/>
          <w:noProof/>
          <w:sz w:val="28"/>
          <w:szCs w:val="28"/>
          <w:lang w:val="ru-RU" w:eastAsia="ru-RU"/>
        </w:rPr>
        <w:t>ЗАЯВА</w:t>
      </w:r>
    </w:p>
    <w:p w:rsidR="009E7B31" w:rsidRPr="009E7B31" w:rsidRDefault="009E7B31" w:rsidP="009E7B31">
      <w:pPr>
        <w:spacing w:before="120"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У зв’язку з присвоєнням мені медико-соціальною експертною комісією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br/>
      </w:r>
      <w:r w:rsidRPr="009E7B31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________________________________________________________________________________</w:t>
      </w:r>
      <w:r w:rsidRPr="009E7B31">
        <w:rPr>
          <w:rFonts w:ascii="Times New Roman" w:hAnsi="Times New Roman"/>
          <w:noProof/>
          <w:sz w:val="24"/>
          <w:szCs w:val="24"/>
          <w:lang w:val="ru-RU" w:eastAsia="ru-RU"/>
        </w:rPr>
        <w:br/>
      </w:r>
      <w:r w:rsidRPr="009E7B31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                                                              (група інвалідності)</w:t>
      </w:r>
    </w:p>
    <w:p w:rsidR="009E7B31" w:rsidRPr="009E7B31" w:rsidRDefault="009E7B31" w:rsidP="009E7B31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proofErr w:type="gramStart"/>
      <w:r w:rsidRPr="009E7B31">
        <w:rPr>
          <w:rFonts w:ascii="Times New Roman" w:hAnsi="Times New Roman"/>
          <w:noProof/>
          <w:sz w:val="24"/>
          <w:szCs w:val="24"/>
          <w:lang w:val="ru-RU" w:eastAsia="ru-RU"/>
        </w:rPr>
        <w:t>(довідка МСЕК від _____ ___________________ 20___ р. № ____________________,</w:t>
      </w:r>
      <w:r w:rsidRPr="009E7B31">
        <w:rPr>
          <w:rFonts w:ascii="Times New Roman" w:hAnsi="Times New Roman"/>
          <w:noProof/>
          <w:sz w:val="24"/>
          <w:szCs w:val="24"/>
          <w:lang w:val="ru-RU" w:eastAsia="ru-RU"/>
        </w:rPr>
        <w:br/>
        <w:t>копія якої додається), керуючись статтею 2 Конвенції про права інвалідів та статтею 2 Закону України “Про основи соціальної захищеності інвалідів в Україні”, прошу забезпечити мені під час проходження конкурсу на зайняття посади державної служби ________________________________________________________________________________</w:t>
      </w:r>
      <w:proofErr w:type="gramEnd"/>
    </w:p>
    <w:p w:rsidR="009E7B31" w:rsidRPr="009E7B31" w:rsidRDefault="009E7B31" w:rsidP="009E7B31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9E7B31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________________________________________________________________________________</w:t>
      </w:r>
    </w:p>
    <w:p w:rsidR="009E7B31" w:rsidRPr="009E7B31" w:rsidRDefault="009E7B31" w:rsidP="009E7B31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9E7B31">
        <w:rPr>
          <w:rFonts w:ascii="Times New Roman" w:hAnsi="Times New Roman"/>
          <w:noProof/>
          <w:sz w:val="24"/>
          <w:szCs w:val="24"/>
          <w:lang w:val="ru-RU" w:eastAsia="ru-RU"/>
        </w:rPr>
        <w:t>розумне пристосування у вигляді ___________________________________________________</w:t>
      </w:r>
    </w:p>
    <w:p w:rsidR="009E7B31" w:rsidRPr="009E7B31" w:rsidRDefault="009E7B31" w:rsidP="009E7B31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9E7B31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_______________________________________________________________________________.</w:t>
      </w:r>
    </w:p>
    <w:p w:rsidR="009E7B31" w:rsidRPr="009E7B31" w:rsidRDefault="009E7B31" w:rsidP="009E7B31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9E7B31" w:rsidRPr="009E7B31" w:rsidRDefault="009E7B31" w:rsidP="009E7B31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9E7B31" w:rsidRDefault="009E7B31" w:rsidP="009E7B31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9E7B31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___ ___________ 20__ р. 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t>__________________        ____________________________</w:t>
      </w:r>
    </w:p>
    <w:p w:rsidR="009E7B31" w:rsidRDefault="009E7B31" w:rsidP="009E7B31">
      <w:pPr>
        <w:spacing w:after="0" w:line="240" w:lineRule="auto"/>
        <w:ind w:firstLine="3402"/>
        <w:rPr>
          <w:rFonts w:ascii="Times New Roman" w:hAnsi="Times New Roman"/>
          <w:noProof/>
          <w:sz w:val="20"/>
          <w:szCs w:val="20"/>
          <w:lang w:val="ru-RU" w:eastAsia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(підпис)                                 (прізвище, ім’я та по батькові)</w:t>
      </w:r>
    </w:p>
    <w:p w:rsidR="009E7B31" w:rsidRDefault="009E7B31" w:rsidP="009E7B31">
      <w:pPr>
        <w:spacing w:after="0" w:line="240" w:lineRule="auto"/>
        <w:ind w:firstLine="3402"/>
        <w:rPr>
          <w:rFonts w:ascii="Times New Roman" w:hAnsi="Times New Roman"/>
          <w:noProof/>
          <w:sz w:val="20"/>
          <w:szCs w:val="20"/>
          <w:lang w:val="ru-RU" w:eastAsia="ru-RU"/>
        </w:rPr>
      </w:pPr>
    </w:p>
    <w:p w:rsidR="009E7B31" w:rsidRDefault="009E7B31" w:rsidP="009E7B31">
      <w:pPr>
        <w:spacing w:after="0" w:line="240" w:lineRule="auto"/>
        <w:ind w:firstLine="3402"/>
        <w:rPr>
          <w:rFonts w:ascii="Times New Roman" w:hAnsi="Times New Roman"/>
          <w:noProof/>
          <w:sz w:val="20"/>
          <w:szCs w:val="20"/>
          <w:lang w:val="ru-RU" w:eastAsia="ru-RU"/>
        </w:rPr>
      </w:pPr>
    </w:p>
    <w:p w:rsidR="009E7B31" w:rsidRDefault="009E7B31" w:rsidP="009E7B31">
      <w:pPr>
        <w:spacing w:after="0" w:line="240" w:lineRule="auto"/>
        <w:ind w:firstLine="3402"/>
        <w:rPr>
          <w:rFonts w:ascii="Times New Roman" w:hAnsi="Times New Roman"/>
          <w:noProof/>
          <w:sz w:val="20"/>
          <w:szCs w:val="20"/>
          <w:lang w:val="ru-RU" w:eastAsia="ru-RU"/>
        </w:rPr>
      </w:pPr>
    </w:p>
    <w:p w:rsidR="009E7B31" w:rsidRDefault="009E7B31" w:rsidP="009E7B31">
      <w:pPr>
        <w:spacing w:after="0" w:line="240" w:lineRule="auto"/>
        <w:ind w:firstLine="3402"/>
        <w:rPr>
          <w:rFonts w:ascii="Times New Roman" w:hAnsi="Times New Roman"/>
          <w:noProof/>
          <w:sz w:val="20"/>
          <w:szCs w:val="20"/>
          <w:lang w:val="ru-RU" w:eastAsia="ru-RU"/>
        </w:rPr>
      </w:pPr>
    </w:p>
    <w:p w:rsidR="009E7B31" w:rsidRDefault="009E7B31" w:rsidP="009E7B31">
      <w:pPr>
        <w:spacing w:after="0" w:line="240" w:lineRule="auto"/>
        <w:ind w:firstLine="3402"/>
        <w:rPr>
          <w:rFonts w:ascii="Times New Roman" w:hAnsi="Times New Roman"/>
          <w:noProof/>
          <w:sz w:val="20"/>
          <w:szCs w:val="20"/>
          <w:lang w:val="ru-RU" w:eastAsia="ru-RU"/>
        </w:rPr>
      </w:pPr>
    </w:p>
    <w:p w:rsidR="009E7B31" w:rsidRDefault="009E7B31" w:rsidP="009E7B3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>
        <w:rPr>
          <w:rStyle w:val="st46"/>
          <w:rFonts w:ascii="Times New Roman" w:hAnsi="Times New Roman"/>
          <w:b/>
          <w:color w:val="auto"/>
          <w:sz w:val="24"/>
          <w:szCs w:val="24"/>
        </w:rPr>
        <w:t xml:space="preserve">{Додаток 3 в редакції Постанови КМ </w:t>
      </w:r>
      <w:r>
        <w:rPr>
          <w:rStyle w:val="st131"/>
          <w:rFonts w:ascii="Times New Roman" w:hAnsi="Times New Roman"/>
          <w:b/>
          <w:color w:val="auto"/>
          <w:sz w:val="24"/>
          <w:szCs w:val="24"/>
        </w:rPr>
        <w:t>№ 648 від 18.08.2017</w:t>
      </w:r>
      <w:r>
        <w:rPr>
          <w:rStyle w:val="st46"/>
          <w:rFonts w:ascii="Times New Roman" w:hAnsi="Times New Roman"/>
          <w:b/>
          <w:color w:val="auto"/>
          <w:sz w:val="24"/>
          <w:szCs w:val="24"/>
        </w:rPr>
        <w:t>}</w:t>
      </w:r>
    </w:p>
    <w:p w:rsidR="008265E3" w:rsidRPr="009E7B31" w:rsidRDefault="008265E3">
      <w:pPr>
        <w:rPr>
          <w:lang w:val="ru-RU"/>
        </w:rPr>
      </w:pPr>
      <w:bookmarkStart w:id="0" w:name="_GoBack"/>
      <w:bookmarkEnd w:id="0"/>
    </w:p>
    <w:sectPr w:rsidR="008265E3" w:rsidRPr="009E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3D"/>
    <w:rsid w:val="0057273D"/>
    <w:rsid w:val="008265E3"/>
    <w:rsid w:val="009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1"/>
    <w:pPr>
      <w:spacing w:after="160" w:line="25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9E7B31"/>
    <w:rPr>
      <w:i/>
      <w:iCs/>
      <w:color w:val="0000FF"/>
    </w:rPr>
  </w:style>
  <w:style w:type="character" w:customStyle="1" w:styleId="st46">
    <w:name w:val="st46"/>
    <w:uiPriority w:val="99"/>
    <w:rsid w:val="009E7B31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1"/>
    <w:pPr>
      <w:spacing w:after="160" w:line="25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9E7B31"/>
    <w:rPr>
      <w:i/>
      <w:iCs/>
      <w:color w:val="0000FF"/>
    </w:rPr>
  </w:style>
  <w:style w:type="character" w:customStyle="1" w:styleId="st46">
    <w:name w:val="st46"/>
    <w:uiPriority w:val="99"/>
    <w:rsid w:val="009E7B3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2</cp:revision>
  <dcterms:created xsi:type="dcterms:W3CDTF">2017-11-14T13:03:00Z</dcterms:created>
  <dcterms:modified xsi:type="dcterms:W3CDTF">2017-11-14T13:03:00Z</dcterms:modified>
</cp:coreProperties>
</file>