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FC9" w:rsidRPr="00FE0A32" w:rsidRDefault="008E7B95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</w:t>
      </w:r>
      <w:r w:rsidR="00347FC9">
        <w:rPr>
          <w:rFonts w:ascii="Times New Roman" w:hAnsi="Times New Roman"/>
          <w:lang w:val="uk-UA"/>
        </w:rPr>
        <w:t xml:space="preserve">                                                                                   </w:t>
      </w:r>
      <w:r w:rsidR="00347FC9" w:rsidRPr="00FE0A32">
        <w:rPr>
          <w:rFonts w:ascii="Times New Roman" w:hAnsi="Times New Roman"/>
          <w:b/>
          <w:lang w:val="uk-UA"/>
        </w:rPr>
        <w:t>ЗАТВЕРДЖ</w:t>
      </w:r>
      <w:r w:rsidR="00631D04">
        <w:rPr>
          <w:rFonts w:ascii="Times New Roman" w:hAnsi="Times New Roman"/>
          <w:b/>
          <w:lang w:val="uk-UA"/>
        </w:rPr>
        <w:t>УЮ</w:t>
      </w:r>
    </w:p>
    <w:p w:rsidR="00631D04" w:rsidRDefault="00631D04" w:rsidP="00631D04">
      <w:pPr>
        <w:ind w:left="4962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Голов</w:t>
      </w:r>
      <w:r w:rsidR="00C16173">
        <w:rPr>
          <w:rFonts w:ascii="Times New Roman" w:hAnsi="Times New Roman"/>
          <w:b/>
          <w:lang w:val="uk-UA"/>
        </w:rPr>
        <w:t>а</w:t>
      </w:r>
      <w:r w:rsidR="007434E5">
        <w:rPr>
          <w:rFonts w:ascii="Times New Roman" w:hAnsi="Times New Roman"/>
          <w:b/>
          <w:lang w:val="uk-UA"/>
        </w:rPr>
        <w:t xml:space="preserve"> </w:t>
      </w:r>
      <w:r w:rsidR="006B750E" w:rsidRPr="00FE0A32">
        <w:rPr>
          <w:rFonts w:ascii="Times New Roman" w:hAnsi="Times New Roman"/>
          <w:b/>
          <w:lang w:val="uk-UA"/>
        </w:rPr>
        <w:t xml:space="preserve">Харківського </w:t>
      </w:r>
      <w:r w:rsidR="007434E5">
        <w:rPr>
          <w:rFonts w:ascii="Times New Roman" w:hAnsi="Times New Roman"/>
          <w:b/>
          <w:lang w:val="uk-UA"/>
        </w:rPr>
        <w:t>а</w:t>
      </w:r>
      <w:r w:rsidR="006B750E" w:rsidRPr="00FE0A32">
        <w:rPr>
          <w:rFonts w:ascii="Times New Roman" w:hAnsi="Times New Roman"/>
          <w:b/>
          <w:lang w:val="uk-UA"/>
        </w:rPr>
        <w:t>пеляційного</w:t>
      </w:r>
      <w:r w:rsidR="007434E5">
        <w:rPr>
          <w:rFonts w:ascii="Times New Roman" w:hAnsi="Times New Roman"/>
          <w:b/>
          <w:lang w:val="uk-UA"/>
        </w:rPr>
        <w:t xml:space="preserve"> </w:t>
      </w:r>
      <w:r>
        <w:rPr>
          <w:rFonts w:ascii="Times New Roman" w:hAnsi="Times New Roman"/>
          <w:b/>
          <w:lang w:val="uk-UA"/>
        </w:rPr>
        <w:t xml:space="preserve">   </w:t>
      </w:r>
      <w:r w:rsidR="007434E5">
        <w:rPr>
          <w:rFonts w:ascii="Times New Roman" w:hAnsi="Times New Roman"/>
          <w:b/>
          <w:lang w:val="uk-UA"/>
        </w:rPr>
        <w:t>адміністративного суду</w:t>
      </w:r>
      <w:r w:rsidR="0001692F">
        <w:rPr>
          <w:rFonts w:ascii="Times New Roman" w:hAnsi="Times New Roman"/>
          <w:b/>
          <w:lang w:val="uk-UA"/>
        </w:rPr>
        <w:t xml:space="preserve">   </w:t>
      </w:r>
    </w:p>
    <w:p w:rsidR="00631D04" w:rsidRDefault="00631D04" w:rsidP="00631D04">
      <w:pPr>
        <w:ind w:left="4962"/>
        <w:rPr>
          <w:rFonts w:ascii="Times New Roman" w:hAnsi="Times New Roman"/>
          <w:b/>
          <w:lang w:val="uk-UA"/>
        </w:rPr>
      </w:pPr>
    </w:p>
    <w:p w:rsidR="0001692F" w:rsidRDefault="00631D04" w:rsidP="00631D04">
      <w:pPr>
        <w:ind w:left="4962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________________________</w:t>
      </w:r>
      <w:r w:rsidR="00C16173">
        <w:rPr>
          <w:rFonts w:ascii="Times New Roman" w:hAnsi="Times New Roman"/>
          <w:b/>
          <w:lang w:val="uk-UA"/>
        </w:rPr>
        <w:t xml:space="preserve">Г.Є. </w:t>
      </w:r>
      <w:proofErr w:type="spellStart"/>
      <w:r w:rsidR="00C16173">
        <w:rPr>
          <w:rFonts w:ascii="Times New Roman" w:hAnsi="Times New Roman"/>
          <w:b/>
          <w:lang w:val="uk-UA"/>
        </w:rPr>
        <w:t>Бершов</w:t>
      </w:r>
      <w:proofErr w:type="spellEnd"/>
    </w:p>
    <w:p w:rsidR="00362870" w:rsidRDefault="0009323F" w:rsidP="0001692F">
      <w:pPr>
        <w:rPr>
          <w:rFonts w:ascii="Times New Roman" w:hAnsi="Times New Roman"/>
          <w:lang w:val="uk-UA"/>
        </w:rPr>
      </w:pPr>
      <w:r w:rsidRPr="00FE0A32">
        <w:rPr>
          <w:rFonts w:ascii="Times New Roman" w:hAnsi="Times New Roman"/>
          <w:b/>
          <w:lang w:val="uk-UA"/>
        </w:rPr>
        <w:t xml:space="preserve">                                                             </w:t>
      </w:r>
      <w:r w:rsidR="001D2E42" w:rsidRPr="00FE0A32">
        <w:rPr>
          <w:rFonts w:ascii="Times New Roman" w:hAnsi="Times New Roman"/>
          <w:b/>
          <w:lang w:val="uk-UA"/>
        </w:rPr>
        <w:tab/>
      </w:r>
      <w:r w:rsidR="001D2E42" w:rsidRPr="00FE0A32">
        <w:rPr>
          <w:rFonts w:ascii="Times New Roman" w:hAnsi="Times New Roman"/>
          <w:b/>
          <w:lang w:val="uk-UA"/>
        </w:rPr>
        <w:tab/>
      </w:r>
      <w:r w:rsidR="00D145C1">
        <w:rPr>
          <w:rFonts w:ascii="Times New Roman" w:hAnsi="Times New Roman"/>
          <w:b/>
          <w:lang w:val="uk-UA"/>
        </w:rPr>
        <w:t xml:space="preserve"> </w:t>
      </w:r>
      <w:r w:rsidR="00180CB1">
        <w:rPr>
          <w:rFonts w:ascii="Times New Roman" w:hAnsi="Times New Roman"/>
          <w:b/>
          <w:lang w:val="uk-UA"/>
        </w:rPr>
        <w:t>2</w:t>
      </w:r>
      <w:r w:rsidR="00D145C1">
        <w:rPr>
          <w:rFonts w:ascii="Times New Roman" w:hAnsi="Times New Roman"/>
          <w:b/>
          <w:lang w:val="uk-UA"/>
        </w:rPr>
        <w:t xml:space="preserve">0 </w:t>
      </w:r>
      <w:r w:rsidR="00E05978">
        <w:rPr>
          <w:rFonts w:ascii="Times New Roman" w:hAnsi="Times New Roman"/>
          <w:b/>
          <w:lang w:val="uk-UA"/>
        </w:rPr>
        <w:t xml:space="preserve"> </w:t>
      </w:r>
      <w:r w:rsidR="0001692F">
        <w:rPr>
          <w:rFonts w:ascii="Times New Roman" w:hAnsi="Times New Roman"/>
          <w:b/>
          <w:lang w:val="uk-UA"/>
        </w:rPr>
        <w:t>грудня 201</w:t>
      </w:r>
      <w:r w:rsidR="00063B22">
        <w:rPr>
          <w:rFonts w:ascii="Times New Roman" w:hAnsi="Times New Roman"/>
          <w:b/>
          <w:lang w:val="uk-UA"/>
        </w:rPr>
        <w:t>7</w:t>
      </w:r>
      <w:r w:rsidR="009B6918">
        <w:rPr>
          <w:rFonts w:ascii="Times New Roman" w:hAnsi="Times New Roman"/>
          <w:b/>
          <w:lang w:val="uk-UA"/>
        </w:rPr>
        <w:t xml:space="preserve"> року  </w:t>
      </w:r>
      <w:r w:rsidR="007434E5">
        <w:rPr>
          <w:rFonts w:ascii="Times New Roman" w:hAnsi="Times New Roman"/>
          <w:b/>
          <w:lang w:val="uk-UA"/>
        </w:rPr>
        <w:t xml:space="preserve">                                                                                  </w:t>
      </w:r>
      <w:r w:rsidR="001D2E42" w:rsidRPr="00FE0A32">
        <w:rPr>
          <w:rFonts w:ascii="Times New Roman" w:hAnsi="Times New Roman"/>
          <w:b/>
          <w:lang w:val="uk-UA"/>
        </w:rPr>
        <w:tab/>
      </w:r>
      <w:r w:rsidR="001D2E42" w:rsidRPr="00FE0A32">
        <w:rPr>
          <w:rFonts w:ascii="Times New Roman" w:hAnsi="Times New Roman"/>
          <w:b/>
          <w:lang w:val="uk-UA"/>
        </w:rPr>
        <w:tab/>
        <w:t xml:space="preserve"> </w:t>
      </w:r>
    </w:p>
    <w:p w:rsidR="00362870" w:rsidRDefault="00362870">
      <w:pPr>
        <w:rPr>
          <w:rFonts w:ascii="Times New Roman" w:hAnsi="Times New Roman"/>
          <w:lang w:val="uk-UA"/>
        </w:rPr>
      </w:pPr>
    </w:p>
    <w:p w:rsidR="000518EB" w:rsidRDefault="000518EB">
      <w:pPr>
        <w:rPr>
          <w:rFonts w:ascii="Times New Roman" w:hAnsi="Times New Roman"/>
          <w:lang w:val="uk-UA"/>
        </w:rPr>
      </w:pPr>
    </w:p>
    <w:p w:rsidR="00362870" w:rsidRPr="00FE0A32" w:rsidRDefault="00C24B66" w:rsidP="001D2E42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t xml:space="preserve">          </w:t>
      </w:r>
      <w:r w:rsidR="00362870" w:rsidRPr="00FE0A32">
        <w:rPr>
          <w:rFonts w:ascii="Times New Roman" w:hAnsi="Times New Roman"/>
          <w:b/>
          <w:lang w:val="uk-UA"/>
        </w:rPr>
        <w:t>П</w:t>
      </w:r>
      <w:r w:rsidR="00BE0B2B" w:rsidRPr="00FE0A32">
        <w:rPr>
          <w:rFonts w:ascii="Times New Roman" w:hAnsi="Times New Roman"/>
          <w:b/>
          <w:lang w:val="uk-UA"/>
        </w:rPr>
        <w:t>лан  роботи</w:t>
      </w:r>
      <w:r w:rsidR="00BE0B2B" w:rsidRPr="00FE0A32">
        <w:rPr>
          <w:rFonts w:ascii="Times New Roman" w:hAnsi="Times New Roman"/>
          <w:b/>
          <w:lang w:val="uk-UA"/>
        </w:rPr>
        <w:br/>
        <w:t xml:space="preserve">                   </w:t>
      </w:r>
      <w:r w:rsidR="00C16173">
        <w:rPr>
          <w:rFonts w:ascii="Times New Roman" w:hAnsi="Times New Roman"/>
          <w:b/>
          <w:lang w:val="uk-UA"/>
        </w:rPr>
        <w:t>Х</w:t>
      </w:r>
      <w:r w:rsidR="00BE0B2B" w:rsidRPr="00FE0A32">
        <w:rPr>
          <w:rFonts w:ascii="Times New Roman" w:hAnsi="Times New Roman"/>
          <w:b/>
          <w:lang w:val="uk-UA"/>
        </w:rPr>
        <w:t>арківського апеляційного</w:t>
      </w:r>
      <w:r w:rsidRPr="00FE0A32">
        <w:rPr>
          <w:rFonts w:ascii="Times New Roman" w:hAnsi="Times New Roman"/>
          <w:b/>
          <w:lang w:val="uk-UA"/>
        </w:rPr>
        <w:t xml:space="preserve"> </w:t>
      </w:r>
      <w:r w:rsidR="00BE0B2B" w:rsidRPr="00FE0A32">
        <w:rPr>
          <w:rFonts w:ascii="Times New Roman" w:hAnsi="Times New Roman"/>
          <w:b/>
          <w:lang w:val="uk-UA"/>
        </w:rPr>
        <w:t xml:space="preserve"> ад</w:t>
      </w:r>
      <w:r w:rsidR="00A707BA" w:rsidRPr="00FE0A32">
        <w:rPr>
          <w:rFonts w:ascii="Times New Roman" w:hAnsi="Times New Roman"/>
          <w:b/>
          <w:lang w:val="uk-UA"/>
        </w:rPr>
        <w:t>мін</w:t>
      </w:r>
      <w:r w:rsidR="001D2E42" w:rsidRPr="00FE0A32">
        <w:rPr>
          <w:rFonts w:ascii="Times New Roman" w:hAnsi="Times New Roman"/>
          <w:b/>
          <w:lang w:val="uk-UA"/>
        </w:rPr>
        <w:t>істративного</w:t>
      </w:r>
      <w:r w:rsidRPr="00FE0A32">
        <w:rPr>
          <w:rFonts w:ascii="Times New Roman" w:hAnsi="Times New Roman"/>
          <w:b/>
          <w:lang w:val="uk-UA"/>
        </w:rPr>
        <w:t xml:space="preserve"> </w:t>
      </w:r>
      <w:r w:rsidR="001D2E42" w:rsidRPr="00FE0A32">
        <w:rPr>
          <w:rFonts w:ascii="Times New Roman" w:hAnsi="Times New Roman"/>
          <w:b/>
          <w:lang w:val="uk-UA"/>
        </w:rPr>
        <w:t xml:space="preserve"> суду</w:t>
      </w:r>
      <w:r w:rsidR="001D2E42" w:rsidRPr="00FE0A32">
        <w:rPr>
          <w:rFonts w:ascii="Times New Roman" w:hAnsi="Times New Roman"/>
          <w:b/>
          <w:lang w:val="uk-UA"/>
        </w:rPr>
        <w:br/>
        <w:t xml:space="preserve">       </w:t>
      </w:r>
      <w:r w:rsidR="00C16173">
        <w:rPr>
          <w:rFonts w:ascii="Times New Roman" w:hAnsi="Times New Roman"/>
          <w:b/>
          <w:lang w:val="uk-UA"/>
        </w:rPr>
        <w:t xml:space="preserve">       </w:t>
      </w:r>
      <w:r w:rsidR="00A707BA" w:rsidRPr="00FE0A32">
        <w:rPr>
          <w:rFonts w:ascii="Times New Roman" w:hAnsi="Times New Roman"/>
          <w:b/>
          <w:lang w:val="uk-UA"/>
        </w:rPr>
        <w:t xml:space="preserve">на </w:t>
      </w:r>
      <w:r w:rsidR="00350535">
        <w:rPr>
          <w:rFonts w:ascii="Times New Roman" w:hAnsi="Times New Roman"/>
          <w:b/>
          <w:lang w:val="uk-UA"/>
        </w:rPr>
        <w:t xml:space="preserve">перше </w:t>
      </w:r>
      <w:r w:rsidR="004969F8">
        <w:rPr>
          <w:rFonts w:ascii="Times New Roman" w:hAnsi="Times New Roman"/>
          <w:b/>
          <w:lang w:val="uk-UA"/>
        </w:rPr>
        <w:t>півріччя</w:t>
      </w:r>
      <w:r w:rsidRPr="00FE0A32">
        <w:rPr>
          <w:rFonts w:ascii="Times New Roman" w:hAnsi="Times New Roman"/>
          <w:b/>
          <w:lang w:val="uk-UA"/>
        </w:rPr>
        <w:t xml:space="preserve"> </w:t>
      </w:r>
      <w:r w:rsidR="00A707BA" w:rsidRPr="00FE0A32">
        <w:rPr>
          <w:rFonts w:ascii="Times New Roman" w:hAnsi="Times New Roman"/>
          <w:b/>
          <w:lang w:val="uk-UA"/>
        </w:rPr>
        <w:t>20</w:t>
      </w:r>
      <w:r w:rsidR="00A774EE">
        <w:rPr>
          <w:rFonts w:ascii="Times New Roman" w:hAnsi="Times New Roman"/>
          <w:b/>
          <w:lang w:val="uk-UA"/>
        </w:rPr>
        <w:t>1</w:t>
      </w:r>
      <w:r w:rsidR="00063B22">
        <w:rPr>
          <w:rFonts w:ascii="Times New Roman" w:hAnsi="Times New Roman"/>
          <w:b/>
          <w:lang w:val="uk-UA"/>
        </w:rPr>
        <w:t>8</w:t>
      </w:r>
      <w:r w:rsidRPr="00FE0A32">
        <w:rPr>
          <w:rFonts w:ascii="Times New Roman" w:hAnsi="Times New Roman"/>
          <w:b/>
          <w:lang w:val="uk-UA"/>
        </w:rPr>
        <w:t xml:space="preserve">  </w:t>
      </w:r>
      <w:r w:rsidR="00A707BA" w:rsidRPr="00FE0A32">
        <w:rPr>
          <w:rFonts w:ascii="Times New Roman" w:hAnsi="Times New Roman"/>
          <w:b/>
          <w:lang w:val="uk-UA"/>
        </w:rPr>
        <w:t>року</w:t>
      </w:r>
    </w:p>
    <w:p w:rsidR="00F64E2D" w:rsidRPr="00FE0A32" w:rsidRDefault="00F64E2D" w:rsidP="001D2E42">
      <w:pPr>
        <w:jc w:val="center"/>
        <w:rPr>
          <w:rFonts w:ascii="Times New Roman" w:hAnsi="Times New Roman"/>
          <w:b/>
          <w:lang w:val="uk-UA"/>
        </w:rPr>
      </w:pPr>
    </w:p>
    <w:p w:rsidR="00133F95" w:rsidRDefault="00DA3F1F" w:rsidP="00DA3F1F">
      <w:pPr>
        <w:rPr>
          <w:lang w:val="uk-UA"/>
        </w:rPr>
      </w:pPr>
      <w:r>
        <w:rPr>
          <w:lang w:val="uk-UA"/>
        </w:rPr>
        <w:t xml:space="preserve">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31"/>
        <w:gridCol w:w="4536"/>
        <w:gridCol w:w="13"/>
        <w:gridCol w:w="1620"/>
        <w:gridCol w:w="68"/>
        <w:gridCol w:w="2126"/>
        <w:gridCol w:w="1310"/>
      </w:tblGrid>
      <w:tr w:rsidR="00603967" w:rsidRPr="00D05646" w:rsidTr="00007209">
        <w:tc>
          <w:tcPr>
            <w:tcW w:w="828" w:type="dxa"/>
          </w:tcPr>
          <w:p w:rsidR="00133F95" w:rsidRPr="00D05646" w:rsidRDefault="00807DC7" w:rsidP="00DA3F1F">
            <w:pPr>
              <w:rPr>
                <w:rFonts w:ascii="Times New Roman" w:hAnsi="Times New Roman"/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t>№з/п</w:t>
            </w:r>
          </w:p>
        </w:tc>
        <w:tc>
          <w:tcPr>
            <w:tcW w:w="4680" w:type="dxa"/>
            <w:gridSpan w:val="3"/>
          </w:tcPr>
          <w:p w:rsidR="00133F95" w:rsidRPr="00D05646" w:rsidRDefault="00EB3F5E" w:rsidP="00DA3F1F">
            <w:pPr>
              <w:rPr>
                <w:rFonts w:ascii="Times New Roman" w:hAnsi="Times New Roman"/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t>Назва питання</w:t>
            </w:r>
          </w:p>
        </w:tc>
        <w:tc>
          <w:tcPr>
            <w:tcW w:w="1620" w:type="dxa"/>
          </w:tcPr>
          <w:p w:rsidR="00133F95" w:rsidRPr="00D05646" w:rsidRDefault="00FE26C8" w:rsidP="00DA3F1F">
            <w:pPr>
              <w:rPr>
                <w:rFonts w:ascii="Times New Roman" w:hAnsi="Times New Roman"/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t>Т</w:t>
            </w:r>
            <w:r w:rsidR="003B3518" w:rsidRPr="00D05646">
              <w:rPr>
                <w:rFonts w:ascii="Times New Roman" w:hAnsi="Times New Roman"/>
                <w:b/>
                <w:lang w:val="uk-UA"/>
              </w:rPr>
              <w:t>ермін</w:t>
            </w:r>
            <w:r w:rsidR="00C504AE" w:rsidRPr="00D0564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AA64CD" w:rsidRPr="00D05646">
              <w:rPr>
                <w:rFonts w:ascii="Times New Roman" w:hAnsi="Times New Roman"/>
                <w:b/>
                <w:lang w:val="uk-UA"/>
              </w:rPr>
              <w:t>в</w:t>
            </w:r>
            <w:r w:rsidR="00C504AE" w:rsidRPr="00D05646">
              <w:rPr>
                <w:rFonts w:ascii="Times New Roman" w:hAnsi="Times New Roman"/>
                <w:b/>
                <w:lang w:val="uk-UA"/>
              </w:rPr>
              <w:t>иконання</w:t>
            </w:r>
          </w:p>
        </w:tc>
        <w:tc>
          <w:tcPr>
            <w:tcW w:w="2194" w:type="dxa"/>
            <w:gridSpan w:val="2"/>
          </w:tcPr>
          <w:p w:rsidR="00133F95" w:rsidRPr="00D05646" w:rsidRDefault="00EB3F5E" w:rsidP="00DA3F1F">
            <w:pPr>
              <w:rPr>
                <w:rFonts w:ascii="Times New Roman" w:hAnsi="Times New Roman"/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t>Відповідальні за виконання</w:t>
            </w:r>
          </w:p>
        </w:tc>
        <w:tc>
          <w:tcPr>
            <w:tcW w:w="1310" w:type="dxa"/>
          </w:tcPr>
          <w:p w:rsidR="00133F95" w:rsidRPr="00D05646" w:rsidRDefault="0022587C" w:rsidP="00DA3F1F">
            <w:pPr>
              <w:rPr>
                <w:rFonts w:ascii="Times New Roman" w:hAnsi="Times New Roman"/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t>Примітки</w:t>
            </w:r>
          </w:p>
        </w:tc>
      </w:tr>
      <w:tr w:rsidR="00603967" w:rsidRPr="00D05646" w:rsidTr="00007209">
        <w:tc>
          <w:tcPr>
            <w:tcW w:w="828" w:type="dxa"/>
          </w:tcPr>
          <w:p w:rsidR="00133F95" w:rsidRPr="00D05646" w:rsidRDefault="000F2F67" w:rsidP="00D056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0564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4680" w:type="dxa"/>
            <w:gridSpan w:val="3"/>
          </w:tcPr>
          <w:p w:rsidR="00133F95" w:rsidRPr="00D05646" w:rsidRDefault="000F2F67" w:rsidP="00D056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0564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620" w:type="dxa"/>
          </w:tcPr>
          <w:p w:rsidR="00133F95" w:rsidRPr="00D05646" w:rsidRDefault="000F2F67" w:rsidP="00D056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0564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2194" w:type="dxa"/>
            <w:gridSpan w:val="2"/>
          </w:tcPr>
          <w:p w:rsidR="00133F95" w:rsidRPr="00D05646" w:rsidRDefault="000F2F67" w:rsidP="00D056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0564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10" w:type="dxa"/>
          </w:tcPr>
          <w:p w:rsidR="00133F95" w:rsidRPr="00D05646" w:rsidRDefault="000F2F67" w:rsidP="00D05646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uk-UA"/>
              </w:rPr>
            </w:pPr>
            <w:r w:rsidRPr="00D05646">
              <w:rPr>
                <w:rFonts w:ascii="Times New Roman" w:hAnsi="Times New Roman"/>
                <w:b/>
                <w:sz w:val="18"/>
                <w:szCs w:val="18"/>
                <w:lang w:val="uk-UA"/>
              </w:rPr>
              <w:t>5</w:t>
            </w:r>
          </w:p>
        </w:tc>
      </w:tr>
      <w:tr w:rsidR="00872F75" w:rsidRPr="00D05646" w:rsidTr="00007209">
        <w:tc>
          <w:tcPr>
            <w:tcW w:w="10632" w:type="dxa"/>
            <w:gridSpan w:val="8"/>
          </w:tcPr>
          <w:p w:rsidR="00872F75" w:rsidRPr="00D05646" w:rsidRDefault="00872F75" w:rsidP="00D0564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72F75" w:rsidRPr="00D05646" w:rsidRDefault="00912EB2" w:rsidP="00D0564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t>1</w:t>
            </w:r>
            <w:r w:rsidR="003D3A39" w:rsidRPr="00D05646">
              <w:rPr>
                <w:rFonts w:ascii="Times New Roman" w:hAnsi="Times New Roman"/>
                <w:b/>
                <w:lang w:val="uk-UA"/>
              </w:rPr>
              <w:t>.О</w:t>
            </w:r>
            <w:r w:rsidR="00147210" w:rsidRPr="00D05646">
              <w:rPr>
                <w:rFonts w:ascii="Times New Roman" w:hAnsi="Times New Roman"/>
                <w:b/>
                <w:lang w:val="uk-UA"/>
              </w:rPr>
              <w:t>рганізаційно -</w:t>
            </w:r>
            <w:r w:rsidR="00872F75" w:rsidRPr="00D0564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147210" w:rsidRPr="00D05646">
              <w:rPr>
                <w:rFonts w:ascii="Times New Roman" w:hAnsi="Times New Roman"/>
                <w:b/>
                <w:lang w:val="uk-UA"/>
              </w:rPr>
              <w:t>м</w:t>
            </w:r>
            <w:r w:rsidR="00872F75" w:rsidRPr="00D05646">
              <w:rPr>
                <w:rFonts w:ascii="Times New Roman" w:hAnsi="Times New Roman"/>
                <w:b/>
                <w:lang w:val="uk-UA"/>
              </w:rPr>
              <w:t>етодичне та нормативне забезпечення організації роботи</w:t>
            </w:r>
            <w:r w:rsidR="00147210" w:rsidRPr="00D05646">
              <w:rPr>
                <w:rFonts w:ascii="Times New Roman" w:hAnsi="Times New Roman"/>
                <w:b/>
                <w:lang w:val="uk-UA"/>
              </w:rPr>
              <w:t xml:space="preserve"> Харківського апеляційного адміністративного </w:t>
            </w:r>
            <w:r w:rsidR="00872F75" w:rsidRPr="00D05646">
              <w:rPr>
                <w:rFonts w:ascii="Times New Roman" w:hAnsi="Times New Roman"/>
                <w:b/>
                <w:lang w:val="uk-UA"/>
              </w:rPr>
              <w:t xml:space="preserve"> суду</w:t>
            </w:r>
          </w:p>
          <w:p w:rsidR="00872F75" w:rsidRPr="00D05646" w:rsidRDefault="00872F75" w:rsidP="00D05646">
            <w:pPr>
              <w:jc w:val="center"/>
              <w:rPr>
                <w:b/>
                <w:lang w:val="uk-UA"/>
              </w:rPr>
            </w:pPr>
          </w:p>
        </w:tc>
      </w:tr>
      <w:tr w:rsidR="009C2427" w:rsidRPr="00D05646" w:rsidTr="00007209">
        <w:tc>
          <w:tcPr>
            <w:tcW w:w="959" w:type="dxa"/>
            <w:gridSpan w:val="2"/>
          </w:tcPr>
          <w:p w:rsidR="009C2427" w:rsidRPr="00D05646" w:rsidRDefault="00912EB2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9C2427" w:rsidRPr="00D05646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9673" w:type="dxa"/>
            <w:gridSpan w:val="6"/>
          </w:tcPr>
          <w:p w:rsidR="009C2427" w:rsidRPr="00D05646" w:rsidRDefault="009C2427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Проаналізувати стан організації роботи за 201</w:t>
            </w:r>
            <w:r w:rsidR="00063B22">
              <w:rPr>
                <w:rFonts w:ascii="Times New Roman" w:hAnsi="Times New Roman"/>
                <w:lang w:val="uk-UA"/>
              </w:rPr>
              <w:t>7</w:t>
            </w:r>
            <w:r w:rsidRPr="00D05646">
              <w:rPr>
                <w:rFonts w:ascii="Times New Roman" w:hAnsi="Times New Roman"/>
                <w:lang w:val="uk-UA"/>
              </w:rPr>
              <w:t xml:space="preserve"> р</w:t>
            </w:r>
            <w:r w:rsidR="00FA0841" w:rsidRPr="00D05646">
              <w:rPr>
                <w:rFonts w:ascii="Times New Roman" w:hAnsi="Times New Roman"/>
                <w:lang w:val="uk-UA"/>
              </w:rPr>
              <w:t>і</w:t>
            </w:r>
            <w:r w:rsidRPr="00D05646">
              <w:rPr>
                <w:rFonts w:ascii="Times New Roman" w:hAnsi="Times New Roman"/>
                <w:lang w:val="uk-UA"/>
              </w:rPr>
              <w:t>к:</w:t>
            </w:r>
          </w:p>
          <w:p w:rsidR="009C2427" w:rsidRPr="00D05646" w:rsidRDefault="009C2427" w:rsidP="00DA3F1F">
            <w:pPr>
              <w:rPr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3D3A39" w:rsidRPr="00D05646" w:rsidTr="00007209">
        <w:tc>
          <w:tcPr>
            <w:tcW w:w="959" w:type="dxa"/>
            <w:gridSpan w:val="2"/>
          </w:tcPr>
          <w:p w:rsidR="003D3A39" w:rsidRPr="00D05646" w:rsidRDefault="00912EB2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3D3A39" w:rsidRPr="00D05646">
              <w:rPr>
                <w:rFonts w:ascii="Times New Roman" w:hAnsi="Times New Roman"/>
                <w:lang w:val="uk-UA"/>
              </w:rPr>
              <w:t>.1.1</w:t>
            </w:r>
          </w:p>
        </w:tc>
        <w:tc>
          <w:tcPr>
            <w:tcW w:w="4549" w:type="dxa"/>
            <w:gridSpan w:val="2"/>
          </w:tcPr>
          <w:p w:rsidR="003D3A39" w:rsidRPr="00D05646" w:rsidRDefault="0073412E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с</w:t>
            </w:r>
            <w:r w:rsidR="003D3A39" w:rsidRPr="00D05646">
              <w:rPr>
                <w:rFonts w:ascii="Times New Roman" w:hAnsi="Times New Roman"/>
                <w:lang w:val="uk-UA"/>
              </w:rPr>
              <w:t xml:space="preserve">удових </w:t>
            </w:r>
            <w:r w:rsidR="0007041B" w:rsidRPr="00D05646">
              <w:rPr>
                <w:rFonts w:ascii="Times New Roman" w:hAnsi="Times New Roman"/>
                <w:lang w:val="uk-UA"/>
              </w:rPr>
              <w:t xml:space="preserve"> колегій </w:t>
            </w:r>
            <w:r w:rsidR="003D3A39" w:rsidRPr="00D05646">
              <w:rPr>
                <w:rFonts w:ascii="Times New Roman" w:hAnsi="Times New Roman"/>
                <w:lang w:val="uk-UA"/>
              </w:rPr>
              <w:t xml:space="preserve"> Харківського апеляційного адміністративного суду</w:t>
            </w:r>
          </w:p>
        </w:tc>
        <w:tc>
          <w:tcPr>
            <w:tcW w:w="1620" w:type="dxa"/>
          </w:tcPr>
          <w:p w:rsidR="003D3A39" w:rsidRPr="00D05646" w:rsidRDefault="0007041B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2194" w:type="dxa"/>
            <w:gridSpan w:val="2"/>
          </w:tcPr>
          <w:p w:rsidR="00984EDB" w:rsidRDefault="00DE24AF" w:rsidP="00DE24A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DE24AF" w:rsidRPr="00D05646" w:rsidRDefault="00DE24AF" w:rsidP="00DE24A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</w:tc>
        <w:tc>
          <w:tcPr>
            <w:tcW w:w="1310" w:type="dxa"/>
          </w:tcPr>
          <w:p w:rsidR="003D3A39" w:rsidRPr="00D05646" w:rsidRDefault="003D3A39" w:rsidP="00DA3F1F">
            <w:pPr>
              <w:rPr>
                <w:lang w:val="uk-UA"/>
              </w:rPr>
            </w:pPr>
          </w:p>
        </w:tc>
      </w:tr>
      <w:tr w:rsidR="008C64FF" w:rsidRPr="00D05646" w:rsidTr="00007209">
        <w:tc>
          <w:tcPr>
            <w:tcW w:w="959" w:type="dxa"/>
            <w:gridSpan w:val="2"/>
          </w:tcPr>
          <w:p w:rsidR="008C64FF" w:rsidRPr="00D05646" w:rsidRDefault="00912EB2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8C64FF" w:rsidRPr="00D05646">
              <w:rPr>
                <w:rFonts w:ascii="Times New Roman" w:hAnsi="Times New Roman"/>
                <w:lang w:val="uk-UA"/>
              </w:rPr>
              <w:t>.1.2</w:t>
            </w:r>
          </w:p>
        </w:tc>
        <w:tc>
          <w:tcPr>
            <w:tcW w:w="4549" w:type="dxa"/>
            <w:gridSpan w:val="2"/>
          </w:tcPr>
          <w:p w:rsidR="008C64FF" w:rsidRPr="00D05646" w:rsidRDefault="008C64FF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 </w:t>
            </w:r>
            <w:r w:rsidR="0073412E" w:rsidRPr="00D05646">
              <w:rPr>
                <w:rFonts w:ascii="Times New Roman" w:hAnsi="Times New Roman"/>
                <w:lang w:val="uk-UA"/>
              </w:rPr>
              <w:t>с</w:t>
            </w:r>
            <w:r w:rsidRPr="00D05646">
              <w:rPr>
                <w:rFonts w:ascii="Times New Roman" w:hAnsi="Times New Roman"/>
                <w:lang w:val="uk-UA"/>
              </w:rPr>
              <w:t>труктурних підрозділів апарату суду</w:t>
            </w:r>
          </w:p>
        </w:tc>
        <w:tc>
          <w:tcPr>
            <w:tcW w:w="1620" w:type="dxa"/>
          </w:tcPr>
          <w:p w:rsidR="008C64FF" w:rsidRPr="00D05646" w:rsidRDefault="009A299E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2194" w:type="dxa"/>
            <w:gridSpan w:val="2"/>
          </w:tcPr>
          <w:p w:rsidR="00C16173" w:rsidRDefault="000719D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751C2C">
              <w:rPr>
                <w:rFonts w:ascii="Times New Roman" w:hAnsi="Times New Roman"/>
                <w:lang w:val="uk-UA"/>
              </w:rPr>
              <w:t xml:space="preserve">ерівник апарату суду </w:t>
            </w:r>
          </w:p>
          <w:p w:rsidR="008C64FF" w:rsidRPr="00D05646" w:rsidRDefault="008C64FF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керівники структурних підрозділів</w:t>
            </w:r>
          </w:p>
        </w:tc>
        <w:tc>
          <w:tcPr>
            <w:tcW w:w="1310" w:type="dxa"/>
          </w:tcPr>
          <w:p w:rsidR="008C64FF" w:rsidRPr="00D05646" w:rsidRDefault="008C64FF" w:rsidP="00DA3F1F">
            <w:pPr>
              <w:rPr>
                <w:lang w:val="uk-UA"/>
              </w:rPr>
            </w:pPr>
          </w:p>
        </w:tc>
      </w:tr>
      <w:tr w:rsidR="008C64FF" w:rsidRPr="00D05646" w:rsidTr="00007209">
        <w:tc>
          <w:tcPr>
            <w:tcW w:w="959" w:type="dxa"/>
            <w:gridSpan w:val="2"/>
          </w:tcPr>
          <w:p w:rsidR="008C64FF" w:rsidRPr="00D05646" w:rsidRDefault="00912EB2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8C64FF" w:rsidRPr="00D05646">
              <w:rPr>
                <w:rFonts w:ascii="Times New Roman" w:hAnsi="Times New Roman"/>
                <w:lang w:val="uk-UA"/>
              </w:rPr>
              <w:t>.</w:t>
            </w:r>
            <w:r w:rsidR="00770719" w:rsidRPr="00D0564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549" w:type="dxa"/>
            <w:gridSpan w:val="2"/>
          </w:tcPr>
          <w:p w:rsidR="008C64FF" w:rsidRPr="00D05646" w:rsidRDefault="008C64FF" w:rsidP="00063B22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Підготувати аналітичну довідку про </w:t>
            </w:r>
            <w:r w:rsidR="0064069E" w:rsidRPr="00D05646">
              <w:rPr>
                <w:rFonts w:ascii="Times New Roman" w:hAnsi="Times New Roman"/>
                <w:lang w:val="uk-UA"/>
              </w:rPr>
              <w:t xml:space="preserve"> відправлення правосудд</w:t>
            </w:r>
            <w:r w:rsidR="006D5EEB" w:rsidRPr="00D05646">
              <w:rPr>
                <w:rFonts w:ascii="Times New Roman" w:hAnsi="Times New Roman"/>
                <w:lang w:val="uk-UA"/>
              </w:rPr>
              <w:t>я</w:t>
            </w:r>
            <w:r w:rsidRPr="00D05646">
              <w:rPr>
                <w:rFonts w:ascii="Times New Roman" w:hAnsi="Times New Roman"/>
                <w:lang w:val="uk-UA"/>
              </w:rPr>
              <w:t xml:space="preserve"> Харківськ</w:t>
            </w:r>
            <w:r w:rsidR="006D5EEB" w:rsidRPr="00D05646">
              <w:rPr>
                <w:rFonts w:ascii="Times New Roman" w:hAnsi="Times New Roman"/>
                <w:lang w:val="uk-UA"/>
              </w:rPr>
              <w:t>им</w:t>
            </w:r>
            <w:r w:rsidRPr="00D05646">
              <w:rPr>
                <w:rFonts w:ascii="Times New Roman" w:hAnsi="Times New Roman"/>
                <w:lang w:val="uk-UA"/>
              </w:rPr>
              <w:t xml:space="preserve"> апеляційн</w:t>
            </w:r>
            <w:r w:rsidR="006D5EEB" w:rsidRPr="00D05646">
              <w:rPr>
                <w:rFonts w:ascii="Times New Roman" w:hAnsi="Times New Roman"/>
                <w:lang w:val="uk-UA"/>
              </w:rPr>
              <w:t xml:space="preserve">им </w:t>
            </w:r>
            <w:r w:rsidRPr="00D05646">
              <w:rPr>
                <w:rFonts w:ascii="Times New Roman" w:hAnsi="Times New Roman"/>
                <w:lang w:val="uk-UA"/>
              </w:rPr>
              <w:t xml:space="preserve"> адміністративн</w:t>
            </w:r>
            <w:r w:rsidR="006D5EEB" w:rsidRPr="00D05646">
              <w:rPr>
                <w:rFonts w:ascii="Times New Roman" w:hAnsi="Times New Roman"/>
                <w:lang w:val="uk-UA"/>
              </w:rPr>
              <w:t>им</w:t>
            </w:r>
            <w:r w:rsidRPr="00D05646">
              <w:rPr>
                <w:rFonts w:ascii="Times New Roman" w:hAnsi="Times New Roman"/>
                <w:lang w:val="uk-UA"/>
              </w:rPr>
              <w:t xml:space="preserve"> суд</w:t>
            </w:r>
            <w:r w:rsidR="006D5EEB" w:rsidRPr="00D05646">
              <w:rPr>
                <w:rFonts w:ascii="Times New Roman" w:hAnsi="Times New Roman"/>
                <w:lang w:val="uk-UA"/>
              </w:rPr>
              <w:t>ом</w:t>
            </w:r>
            <w:r w:rsidR="00FA0841" w:rsidRPr="00D05646">
              <w:rPr>
                <w:rFonts w:ascii="Times New Roman" w:hAnsi="Times New Roman"/>
                <w:lang w:val="uk-UA"/>
              </w:rPr>
              <w:t xml:space="preserve"> за</w:t>
            </w:r>
            <w:r w:rsidRPr="00D05646">
              <w:rPr>
                <w:rFonts w:ascii="Times New Roman" w:hAnsi="Times New Roman"/>
                <w:lang w:val="uk-UA"/>
              </w:rPr>
              <w:t xml:space="preserve"> 201</w:t>
            </w:r>
            <w:r w:rsidR="00063B22">
              <w:rPr>
                <w:rFonts w:ascii="Times New Roman" w:hAnsi="Times New Roman"/>
                <w:lang w:val="uk-UA"/>
              </w:rPr>
              <w:t>7</w:t>
            </w:r>
            <w:r w:rsidRPr="00D05646">
              <w:rPr>
                <w:rFonts w:ascii="Times New Roman" w:hAnsi="Times New Roman"/>
                <w:lang w:val="uk-UA"/>
              </w:rPr>
              <w:t xml:space="preserve"> р</w:t>
            </w:r>
            <w:r w:rsidR="00FA0841" w:rsidRPr="00D05646">
              <w:rPr>
                <w:rFonts w:ascii="Times New Roman" w:hAnsi="Times New Roman"/>
                <w:lang w:val="uk-UA"/>
              </w:rPr>
              <w:t>ік</w:t>
            </w:r>
            <w:r w:rsidRPr="00D05646">
              <w:rPr>
                <w:rFonts w:ascii="Times New Roman" w:hAnsi="Times New Roman"/>
                <w:lang w:val="uk-UA"/>
              </w:rPr>
              <w:t xml:space="preserve"> та винести її на обговорення </w:t>
            </w:r>
            <w:r w:rsidR="007A3FE2" w:rsidRPr="00D05646">
              <w:rPr>
                <w:rFonts w:ascii="Times New Roman" w:hAnsi="Times New Roman"/>
                <w:lang w:val="uk-UA"/>
              </w:rPr>
              <w:t xml:space="preserve"> зборів  суддів</w:t>
            </w:r>
            <w:r w:rsidRPr="00D05646">
              <w:rPr>
                <w:rFonts w:ascii="Times New Roman" w:hAnsi="Times New Roman"/>
                <w:lang w:val="uk-UA"/>
              </w:rPr>
              <w:t xml:space="preserve"> Харківського апеляційного адміністративного суду </w:t>
            </w:r>
          </w:p>
        </w:tc>
        <w:tc>
          <w:tcPr>
            <w:tcW w:w="1620" w:type="dxa"/>
          </w:tcPr>
          <w:p w:rsidR="008C64FF" w:rsidRPr="00D05646" w:rsidRDefault="00C16173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7A3FE2" w:rsidRPr="00D05646">
              <w:rPr>
                <w:rFonts w:ascii="Times New Roman" w:hAnsi="Times New Roman"/>
                <w:lang w:val="uk-UA"/>
              </w:rPr>
              <w:t>ічень</w:t>
            </w:r>
            <w:r>
              <w:rPr>
                <w:rFonts w:ascii="Times New Roman" w:hAnsi="Times New Roman"/>
                <w:lang w:val="uk-UA"/>
              </w:rPr>
              <w:t>-лютий</w:t>
            </w:r>
          </w:p>
        </w:tc>
        <w:tc>
          <w:tcPr>
            <w:tcW w:w="2194" w:type="dxa"/>
            <w:gridSpan w:val="2"/>
          </w:tcPr>
          <w:p w:rsidR="00C16173" w:rsidRDefault="00716D4C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716D4C" w:rsidRDefault="000719D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0719D5" w:rsidRPr="00D05646" w:rsidRDefault="000719D5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8C64FF" w:rsidRPr="00D05646" w:rsidRDefault="008C64FF" w:rsidP="00DA3F1F">
            <w:pPr>
              <w:rPr>
                <w:lang w:val="uk-UA"/>
              </w:rPr>
            </w:pPr>
          </w:p>
        </w:tc>
      </w:tr>
      <w:tr w:rsidR="000F4C8E" w:rsidRPr="00716D4C" w:rsidTr="00007209">
        <w:tc>
          <w:tcPr>
            <w:tcW w:w="959" w:type="dxa"/>
            <w:gridSpan w:val="2"/>
          </w:tcPr>
          <w:p w:rsidR="000F4C8E" w:rsidRPr="00D05646" w:rsidRDefault="000F4C8E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1.3</w:t>
            </w:r>
          </w:p>
        </w:tc>
        <w:tc>
          <w:tcPr>
            <w:tcW w:w="4549" w:type="dxa"/>
            <w:gridSpan w:val="2"/>
          </w:tcPr>
          <w:p w:rsidR="000F4C8E" w:rsidRPr="00B00636" w:rsidRDefault="000F4C8E" w:rsidP="00063B22">
            <w:pPr>
              <w:rPr>
                <w:rFonts w:ascii="Times New Roman" w:hAnsi="Times New Roman"/>
                <w:lang w:val="uk-UA"/>
              </w:rPr>
            </w:pPr>
            <w:r w:rsidRPr="00B00636">
              <w:rPr>
                <w:rFonts w:ascii="Times New Roman" w:hAnsi="Times New Roman"/>
                <w:lang w:val="uk-UA"/>
              </w:rPr>
              <w:t xml:space="preserve">Підготувати інформацію </w:t>
            </w:r>
            <w:r w:rsidR="00EB615B">
              <w:rPr>
                <w:rFonts w:ascii="Times New Roman" w:hAnsi="Times New Roman"/>
                <w:lang w:val="uk-UA"/>
              </w:rPr>
              <w:t>про навантаження на суддів Харківського апеляційного адміністративного суду за підсумками 201</w:t>
            </w:r>
            <w:r w:rsidR="00063B22">
              <w:rPr>
                <w:rFonts w:ascii="Times New Roman" w:hAnsi="Times New Roman"/>
                <w:lang w:val="uk-UA"/>
              </w:rPr>
              <w:t>7</w:t>
            </w:r>
            <w:r w:rsidR="00EB615B"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20" w:type="dxa"/>
          </w:tcPr>
          <w:p w:rsidR="000F4C8E" w:rsidRPr="00D05646" w:rsidRDefault="001E66CD" w:rsidP="001E66C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до 17.01.</w:t>
            </w:r>
            <w:r w:rsidR="00007209">
              <w:rPr>
                <w:rFonts w:ascii="Times New Roman" w:hAnsi="Times New Roman"/>
                <w:lang w:val="uk-UA"/>
              </w:rPr>
              <w:t>20</w:t>
            </w:r>
            <w:r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94" w:type="dxa"/>
            <w:gridSpan w:val="2"/>
          </w:tcPr>
          <w:p w:rsidR="00BD68CA" w:rsidRDefault="000719D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0719D5" w:rsidRPr="00D05646" w:rsidRDefault="000719D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1310" w:type="dxa"/>
          </w:tcPr>
          <w:p w:rsidR="000F4C8E" w:rsidRPr="00D05646" w:rsidRDefault="000F4C8E" w:rsidP="00DA3F1F">
            <w:pPr>
              <w:rPr>
                <w:lang w:val="uk-UA"/>
              </w:rPr>
            </w:pPr>
          </w:p>
        </w:tc>
      </w:tr>
      <w:tr w:rsidR="00024F79" w:rsidRPr="00D05646" w:rsidTr="00007209">
        <w:tc>
          <w:tcPr>
            <w:tcW w:w="959" w:type="dxa"/>
            <w:gridSpan w:val="2"/>
          </w:tcPr>
          <w:p w:rsidR="00024F79" w:rsidRPr="00D05646" w:rsidRDefault="00EE026C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</w:t>
            </w:r>
            <w:r w:rsidR="00BD68CA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549" w:type="dxa"/>
            <w:gridSpan w:val="2"/>
          </w:tcPr>
          <w:p w:rsidR="002C4086" w:rsidRPr="002C4086" w:rsidRDefault="002C4086" w:rsidP="002C4086">
            <w:pPr>
              <w:jc w:val="both"/>
              <w:rPr>
                <w:szCs w:val="28"/>
                <w:lang w:val="uk-UA"/>
              </w:rPr>
            </w:pPr>
            <w:r w:rsidRPr="002C4086">
              <w:rPr>
                <w:szCs w:val="28"/>
                <w:lang w:val="uk-UA"/>
              </w:rPr>
              <w:t>Підгот</w:t>
            </w:r>
            <w:r>
              <w:rPr>
                <w:szCs w:val="28"/>
                <w:lang w:val="uk-UA"/>
              </w:rPr>
              <w:t>увати</w:t>
            </w:r>
            <w:r w:rsidRPr="002C4086">
              <w:rPr>
                <w:szCs w:val="28"/>
                <w:lang w:val="uk-UA"/>
              </w:rPr>
              <w:t xml:space="preserve"> аналітичн</w:t>
            </w:r>
            <w:r>
              <w:rPr>
                <w:szCs w:val="28"/>
                <w:lang w:val="uk-UA"/>
              </w:rPr>
              <w:t>у</w:t>
            </w:r>
            <w:r w:rsidRPr="002C4086">
              <w:rPr>
                <w:szCs w:val="28"/>
                <w:lang w:val="uk-UA"/>
              </w:rPr>
              <w:t xml:space="preserve"> інформаці</w:t>
            </w:r>
            <w:r>
              <w:rPr>
                <w:szCs w:val="28"/>
                <w:lang w:val="uk-UA"/>
              </w:rPr>
              <w:t>ю</w:t>
            </w:r>
            <w:r w:rsidRPr="002C4086">
              <w:rPr>
                <w:szCs w:val="28"/>
                <w:lang w:val="uk-UA"/>
              </w:rPr>
              <w:t xml:space="preserve"> щодо кількості та характеру звернень громадян, надання пропозицій щодо усунення причин, які виникають у разі подання повторних скарг, удосконалення роботи з ведення обліку та розгляду звернень громадян</w:t>
            </w:r>
          </w:p>
          <w:p w:rsidR="00024F79" w:rsidRPr="00D05646" w:rsidRDefault="00024F79" w:rsidP="002C408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024F79" w:rsidRPr="00D05646" w:rsidRDefault="009A299E" w:rsidP="00E86EB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DB7943">
              <w:rPr>
                <w:rFonts w:ascii="Times New Roman" w:hAnsi="Times New Roman"/>
                <w:lang w:val="uk-UA"/>
              </w:rPr>
              <w:t>до 15.01.</w:t>
            </w:r>
            <w:r w:rsidR="00007209">
              <w:rPr>
                <w:rFonts w:ascii="Times New Roman" w:hAnsi="Times New Roman"/>
                <w:lang w:val="uk-UA"/>
              </w:rPr>
              <w:t>20</w:t>
            </w:r>
            <w:r w:rsidR="00DB7943">
              <w:rPr>
                <w:rFonts w:ascii="Times New Roman" w:hAnsi="Times New Roman"/>
                <w:lang w:val="uk-UA"/>
              </w:rPr>
              <w:t>18</w:t>
            </w:r>
          </w:p>
        </w:tc>
        <w:tc>
          <w:tcPr>
            <w:tcW w:w="2194" w:type="dxa"/>
            <w:gridSpan w:val="2"/>
          </w:tcPr>
          <w:p w:rsidR="000719D5" w:rsidRDefault="000719D5" w:rsidP="000719D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</w:t>
            </w:r>
            <w:r w:rsidR="00D97EF8">
              <w:rPr>
                <w:rFonts w:ascii="Times New Roman" w:hAnsi="Times New Roman"/>
                <w:lang w:val="uk-UA"/>
              </w:rPr>
              <w:t>.</w:t>
            </w:r>
          </w:p>
          <w:p w:rsidR="00DB7943" w:rsidRDefault="00DB7943" w:rsidP="000719D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DB7943" w:rsidRDefault="00DB7943" w:rsidP="000719D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Харитонова М.В.</w:t>
            </w:r>
          </w:p>
          <w:p w:rsidR="007C1CFF" w:rsidRPr="00D05646" w:rsidRDefault="007C1CFF" w:rsidP="000719D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024F79" w:rsidRPr="00D05646" w:rsidRDefault="00024F79" w:rsidP="00DA3F1F">
            <w:pPr>
              <w:rPr>
                <w:lang w:val="uk-UA"/>
              </w:rPr>
            </w:pPr>
          </w:p>
        </w:tc>
      </w:tr>
      <w:tr w:rsidR="000E7F8D" w:rsidRPr="00D05646" w:rsidTr="00007209">
        <w:tc>
          <w:tcPr>
            <w:tcW w:w="959" w:type="dxa"/>
            <w:gridSpan w:val="2"/>
          </w:tcPr>
          <w:p w:rsidR="000E7F8D" w:rsidRPr="00D05646" w:rsidRDefault="0034544F" w:rsidP="00D178BD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9165AB" w:rsidRPr="00D05646">
              <w:rPr>
                <w:rFonts w:ascii="Times New Roman" w:hAnsi="Times New Roman"/>
                <w:lang w:val="uk-UA"/>
              </w:rPr>
              <w:t>.</w:t>
            </w:r>
            <w:r w:rsidR="00D178BD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549" w:type="dxa"/>
            <w:gridSpan w:val="2"/>
          </w:tcPr>
          <w:p w:rsidR="000E7F8D" w:rsidRPr="00FC753A" w:rsidRDefault="000E7F8D" w:rsidP="001C75BC">
            <w:pPr>
              <w:rPr>
                <w:rFonts w:ascii="Times New Roman" w:hAnsi="Times New Roman"/>
                <w:lang w:val="uk-UA"/>
              </w:rPr>
            </w:pPr>
            <w:r w:rsidRPr="00FC753A">
              <w:rPr>
                <w:rFonts w:ascii="Times New Roman" w:hAnsi="Times New Roman"/>
                <w:lang w:val="uk-UA"/>
              </w:rPr>
              <w:t>Підготувати</w:t>
            </w:r>
            <w:r w:rsidR="00E85296" w:rsidRPr="00FC753A">
              <w:rPr>
                <w:rFonts w:ascii="Times New Roman" w:hAnsi="Times New Roman"/>
                <w:lang w:val="uk-UA"/>
              </w:rPr>
              <w:t xml:space="preserve"> </w:t>
            </w:r>
            <w:r w:rsidRPr="00FC753A">
              <w:rPr>
                <w:rFonts w:ascii="Times New Roman" w:hAnsi="Times New Roman"/>
                <w:lang w:val="uk-UA"/>
              </w:rPr>
              <w:t xml:space="preserve"> інформацію  про вжиття заходів,  спрямованих на забезпечення права особи на своєчасний  апеляційний розгляд справи</w:t>
            </w:r>
          </w:p>
        </w:tc>
        <w:tc>
          <w:tcPr>
            <w:tcW w:w="1620" w:type="dxa"/>
          </w:tcPr>
          <w:p w:rsidR="000E7F8D" w:rsidRPr="00FC753A" w:rsidRDefault="009A299E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березень</w:t>
            </w:r>
          </w:p>
        </w:tc>
        <w:tc>
          <w:tcPr>
            <w:tcW w:w="2194" w:type="dxa"/>
            <w:gridSpan w:val="2"/>
          </w:tcPr>
          <w:p w:rsidR="00BD68CA" w:rsidRPr="00FC753A" w:rsidRDefault="00BD68CA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FC753A">
              <w:rPr>
                <w:rFonts w:ascii="Times New Roman" w:hAnsi="Times New Roman"/>
                <w:lang w:val="uk-UA"/>
              </w:rPr>
              <w:t>Бершов</w:t>
            </w:r>
            <w:proofErr w:type="spellEnd"/>
            <w:r w:rsidRPr="00FC753A">
              <w:rPr>
                <w:rFonts w:ascii="Times New Roman" w:hAnsi="Times New Roman"/>
                <w:lang w:val="uk-UA"/>
              </w:rPr>
              <w:t xml:space="preserve"> Г.Є.</w:t>
            </w:r>
          </w:p>
          <w:p w:rsidR="00BD68CA" w:rsidRDefault="00BD68CA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FC753A"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 w:rsidRPr="00FC753A"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0719D5" w:rsidRPr="00FC753A" w:rsidRDefault="000719D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</w:tc>
        <w:tc>
          <w:tcPr>
            <w:tcW w:w="1310" w:type="dxa"/>
          </w:tcPr>
          <w:p w:rsidR="000E7F8D" w:rsidRPr="00D05646" w:rsidRDefault="000E7F8D" w:rsidP="00DA3F1F">
            <w:pPr>
              <w:rPr>
                <w:lang w:val="uk-UA"/>
              </w:rPr>
            </w:pPr>
          </w:p>
        </w:tc>
      </w:tr>
      <w:tr w:rsidR="00872F75" w:rsidRPr="00D05646" w:rsidTr="00007209">
        <w:tc>
          <w:tcPr>
            <w:tcW w:w="959" w:type="dxa"/>
            <w:gridSpan w:val="2"/>
          </w:tcPr>
          <w:p w:rsidR="00872F75" w:rsidRPr="00D05646" w:rsidRDefault="00912EB2" w:rsidP="00D178BD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34544F" w:rsidRPr="00D05646">
              <w:rPr>
                <w:rFonts w:ascii="Times New Roman" w:hAnsi="Times New Roman"/>
                <w:lang w:val="uk-UA"/>
              </w:rPr>
              <w:t>.</w:t>
            </w:r>
            <w:r w:rsidR="00D178BD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549" w:type="dxa"/>
            <w:gridSpan w:val="2"/>
          </w:tcPr>
          <w:p w:rsidR="00872F75" w:rsidRPr="00D05646" w:rsidRDefault="00FD4EA5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Забезпечити н</w:t>
            </w:r>
            <w:r w:rsidR="00E10788" w:rsidRPr="00D05646">
              <w:rPr>
                <w:rFonts w:ascii="Times New Roman" w:hAnsi="Times New Roman"/>
                <w:lang w:val="uk-UA"/>
              </w:rPr>
              <w:t>адання роз’яснень</w:t>
            </w:r>
            <w:r w:rsidR="00335CC3" w:rsidRPr="00D05646">
              <w:rPr>
                <w:rFonts w:ascii="Times New Roman" w:hAnsi="Times New Roman"/>
                <w:lang w:val="uk-UA"/>
              </w:rPr>
              <w:t xml:space="preserve"> </w:t>
            </w:r>
            <w:r w:rsidR="00E10788" w:rsidRPr="00D05646">
              <w:rPr>
                <w:rFonts w:ascii="Times New Roman" w:hAnsi="Times New Roman"/>
                <w:lang w:val="uk-UA"/>
              </w:rPr>
              <w:t>щодо застосування окремих норм законодавства</w:t>
            </w:r>
            <w:r w:rsidR="007E402D" w:rsidRPr="00D05646">
              <w:rPr>
                <w:rFonts w:ascii="Times New Roman" w:hAnsi="Times New Roman"/>
                <w:lang w:val="uk-UA"/>
              </w:rPr>
              <w:t xml:space="preserve"> судам першої інстанції </w:t>
            </w:r>
            <w:r w:rsidR="007E402D" w:rsidRPr="00D05646">
              <w:rPr>
                <w:rFonts w:ascii="Times New Roman" w:hAnsi="Times New Roman"/>
                <w:lang w:val="uk-UA"/>
              </w:rPr>
              <w:lastRenderedPageBreak/>
              <w:t>Харківського апеляційного округу</w:t>
            </w:r>
          </w:p>
        </w:tc>
        <w:tc>
          <w:tcPr>
            <w:tcW w:w="1620" w:type="dxa"/>
          </w:tcPr>
          <w:p w:rsidR="00872F75" w:rsidRPr="00D05646" w:rsidRDefault="00335CC3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lastRenderedPageBreak/>
              <w:t>протягом півріччя</w:t>
            </w:r>
          </w:p>
        </w:tc>
        <w:tc>
          <w:tcPr>
            <w:tcW w:w="2194" w:type="dxa"/>
            <w:gridSpan w:val="2"/>
          </w:tcPr>
          <w:p w:rsidR="00335CC3" w:rsidRDefault="008F1583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0719D5" w:rsidRPr="00D05646" w:rsidRDefault="000719D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</w:tc>
        <w:tc>
          <w:tcPr>
            <w:tcW w:w="1310" w:type="dxa"/>
          </w:tcPr>
          <w:p w:rsidR="00872F75" w:rsidRPr="00D05646" w:rsidRDefault="00872F75" w:rsidP="00DA3F1F">
            <w:pPr>
              <w:rPr>
                <w:lang w:val="uk-UA"/>
              </w:rPr>
            </w:pPr>
          </w:p>
        </w:tc>
      </w:tr>
      <w:tr w:rsidR="00CD407A" w:rsidRPr="00716D4C" w:rsidTr="00007209">
        <w:tc>
          <w:tcPr>
            <w:tcW w:w="959" w:type="dxa"/>
            <w:gridSpan w:val="2"/>
          </w:tcPr>
          <w:p w:rsidR="00CD407A" w:rsidRPr="00D05646" w:rsidRDefault="00912EB2" w:rsidP="00D178BD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lastRenderedPageBreak/>
              <w:t>1</w:t>
            </w:r>
            <w:r w:rsidR="00211C1E" w:rsidRPr="00D05646">
              <w:rPr>
                <w:rFonts w:ascii="Times New Roman" w:hAnsi="Times New Roman"/>
                <w:lang w:val="uk-UA"/>
              </w:rPr>
              <w:t>.</w:t>
            </w:r>
            <w:r w:rsidR="00D178BD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549" w:type="dxa"/>
            <w:gridSpan w:val="2"/>
          </w:tcPr>
          <w:p w:rsidR="00CD407A" w:rsidRPr="00D05646" w:rsidRDefault="00CD407A" w:rsidP="001E66CD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Здійснювати підготовку інформаційних листів про практику Верховного Суду  з окремих категорій адміністративних справ </w:t>
            </w:r>
          </w:p>
        </w:tc>
        <w:tc>
          <w:tcPr>
            <w:tcW w:w="1620" w:type="dxa"/>
          </w:tcPr>
          <w:p w:rsidR="00CD407A" w:rsidRPr="00D05646" w:rsidRDefault="00CD407A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0719D5" w:rsidRDefault="000719D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CD407A" w:rsidRPr="00D05646" w:rsidRDefault="000719D5" w:rsidP="0052112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1310" w:type="dxa"/>
          </w:tcPr>
          <w:p w:rsidR="00CD407A" w:rsidRPr="00D05646" w:rsidRDefault="00CD407A" w:rsidP="00DA3F1F">
            <w:pPr>
              <w:rPr>
                <w:lang w:val="uk-UA"/>
              </w:rPr>
            </w:pPr>
          </w:p>
        </w:tc>
      </w:tr>
      <w:tr w:rsidR="00872F75" w:rsidRPr="00BC57DB" w:rsidTr="00007209">
        <w:tc>
          <w:tcPr>
            <w:tcW w:w="959" w:type="dxa"/>
            <w:gridSpan w:val="2"/>
          </w:tcPr>
          <w:p w:rsidR="00872F75" w:rsidRPr="00D05646" w:rsidRDefault="00912EB2" w:rsidP="00D178BD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9165AB" w:rsidRPr="00D05646">
              <w:rPr>
                <w:rFonts w:ascii="Times New Roman" w:hAnsi="Times New Roman"/>
                <w:lang w:val="uk-UA"/>
              </w:rPr>
              <w:t>.</w:t>
            </w:r>
            <w:r w:rsidR="00D178B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549" w:type="dxa"/>
            <w:gridSpan w:val="2"/>
          </w:tcPr>
          <w:p w:rsidR="00872F75" w:rsidRPr="00D05646" w:rsidRDefault="001F43DB" w:rsidP="00F77F0C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Забезпечити організацію роботи  бібліотеки суду </w:t>
            </w:r>
          </w:p>
        </w:tc>
        <w:tc>
          <w:tcPr>
            <w:tcW w:w="1620" w:type="dxa"/>
          </w:tcPr>
          <w:p w:rsidR="00872F75" w:rsidRPr="00D05646" w:rsidRDefault="00995A0A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8F1583" w:rsidRDefault="000719D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0719D5" w:rsidRPr="00D05646" w:rsidRDefault="000719D5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872F75" w:rsidRPr="00D05646" w:rsidRDefault="00872F75" w:rsidP="00DA3F1F">
            <w:pPr>
              <w:rPr>
                <w:lang w:val="uk-UA"/>
              </w:rPr>
            </w:pPr>
          </w:p>
        </w:tc>
      </w:tr>
      <w:tr w:rsidR="00B53B62" w:rsidRPr="00D05646" w:rsidTr="00007209">
        <w:tc>
          <w:tcPr>
            <w:tcW w:w="959" w:type="dxa"/>
            <w:gridSpan w:val="2"/>
          </w:tcPr>
          <w:p w:rsidR="00B53B62" w:rsidRPr="00D05646" w:rsidRDefault="00B53B62" w:rsidP="00A17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</w:t>
            </w:r>
            <w:r w:rsidR="00A17DB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549" w:type="dxa"/>
            <w:gridSpan w:val="2"/>
          </w:tcPr>
          <w:p w:rsidR="00B53B62" w:rsidRPr="00D05646" w:rsidRDefault="00B53B62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Сформувати проект плану роботи Харківського апеляційного адміністратив</w:t>
            </w:r>
            <w:r w:rsidR="008F1583">
              <w:rPr>
                <w:rFonts w:ascii="Times New Roman" w:hAnsi="Times New Roman"/>
                <w:lang w:val="uk-UA"/>
              </w:rPr>
              <w:t>ного суду на друге півріччя 201</w:t>
            </w:r>
            <w:r w:rsidR="00063B22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20" w:type="dxa"/>
          </w:tcPr>
          <w:p w:rsidR="00B53B62" w:rsidRPr="00D05646" w:rsidRDefault="00B53B62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2194" w:type="dxa"/>
            <w:gridSpan w:val="2"/>
          </w:tcPr>
          <w:p w:rsidR="009A7326" w:rsidRDefault="009A7326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0719D5" w:rsidRDefault="000719D5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0719D5" w:rsidRPr="009A7326" w:rsidRDefault="000719D5" w:rsidP="00492D33">
            <w:pPr>
              <w:rPr>
                <w:rFonts w:ascii="Times New Roman" w:hAnsi="Times New Roman"/>
                <w:u w:val="double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Островерх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</w:p>
          <w:p w:rsidR="00B53B62" w:rsidRDefault="00B53B62" w:rsidP="00040C0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B53B62" w:rsidRPr="00D05646" w:rsidRDefault="00B53B62" w:rsidP="00DA3F1F">
            <w:pPr>
              <w:rPr>
                <w:lang w:val="uk-UA"/>
              </w:rPr>
            </w:pPr>
          </w:p>
        </w:tc>
      </w:tr>
      <w:tr w:rsidR="00250ECF" w:rsidRPr="00D05646" w:rsidTr="00007209">
        <w:tc>
          <w:tcPr>
            <w:tcW w:w="959" w:type="dxa"/>
            <w:gridSpan w:val="2"/>
          </w:tcPr>
          <w:p w:rsidR="00250ECF" w:rsidRPr="00D05646" w:rsidRDefault="00912EB2" w:rsidP="00A17DB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</w:t>
            </w:r>
            <w:r w:rsidR="0034544F" w:rsidRPr="00D05646">
              <w:rPr>
                <w:rFonts w:ascii="Times New Roman" w:hAnsi="Times New Roman"/>
                <w:lang w:val="uk-UA"/>
              </w:rPr>
              <w:t>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9673" w:type="dxa"/>
            <w:gridSpan w:val="6"/>
          </w:tcPr>
          <w:p w:rsidR="00C5315B" w:rsidRDefault="00C5315B" w:rsidP="00DA3F1F">
            <w:pPr>
              <w:rPr>
                <w:rFonts w:ascii="Times New Roman" w:hAnsi="Times New Roman"/>
                <w:i/>
                <w:lang w:val="uk-UA"/>
              </w:rPr>
            </w:pPr>
          </w:p>
          <w:p w:rsidR="00250ECF" w:rsidRPr="00152FE6" w:rsidRDefault="00250ECF" w:rsidP="00DA3F1F">
            <w:pPr>
              <w:rPr>
                <w:rFonts w:ascii="Times New Roman" w:hAnsi="Times New Roman"/>
                <w:b/>
                <w:i/>
                <w:lang w:val="uk-UA"/>
              </w:rPr>
            </w:pPr>
            <w:r w:rsidRPr="00152FE6">
              <w:rPr>
                <w:rFonts w:ascii="Times New Roman" w:hAnsi="Times New Roman"/>
                <w:b/>
                <w:i/>
                <w:lang w:val="uk-UA"/>
              </w:rPr>
              <w:t>Обговорити н</w:t>
            </w:r>
            <w:r w:rsidR="00470019" w:rsidRPr="00152FE6">
              <w:rPr>
                <w:rFonts w:ascii="Times New Roman" w:hAnsi="Times New Roman"/>
                <w:b/>
                <w:i/>
                <w:lang w:val="uk-UA"/>
              </w:rPr>
              <w:t xml:space="preserve">а зборах суддів </w:t>
            </w:r>
            <w:r w:rsidRPr="00152FE6">
              <w:rPr>
                <w:rFonts w:ascii="Times New Roman" w:hAnsi="Times New Roman"/>
                <w:b/>
                <w:i/>
                <w:lang w:val="uk-UA"/>
              </w:rPr>
              <w:t>Харківського апеляційного адміністративного суду</w:t>
            </w:r>
            <w:r w:rsidR="005777A0" w:rsidRPr="00152FE6">
              <w:rPr>
                <w:rFonts w:ascii="Times New Roman" w:hAnsi="Times New Roman"/>
                <w:b/>
                <w:i/>
                <w:lang w:val="uk-UA"/>
              </w:rPr>
              <w:t>:</w:t>
            </w:r>
          </w:p>
          <w:p w:rsidR="00C5315B" w:rsidRPr="00D05646" w:rsidRDefault="00C5315B" w:rsidP="00DA3F1F">
            <w:pPr>
              <w:rPr>
                <w:i/>
                <w:lang w:val="uk-UA"/>
              </w:rPr>
            </w:pPr>
          </w:p>
        </w:tc>
      </w:tr>
      <w:tr w:rsidR="00250ECF" w:rsidRPr="00D05646" w:rsidTr="00007209">
        <w:tc>
          <w:tcPr>
            <w:tcW w:w="959" w:type="dxa"/>
            <w:gridSpan w:val="2"/>
          </w:tcPr>
          <w:p w:rsidR="00250ECF" w:rsidRPr="00D05646" w:rsidRDefault="00912EB2" w:rsidP="00A17DB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00160B" w:rsidRPr="00D05646">
              <w:rPr>
                <w:rFonts w:ascii="Times New Roman" w:hAnsi="Times New Roman"/>
                <w:lang w:val="uk-UA"/>
              </w:rPr>
              <w:t>.1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 w:rsidR="0000160B" w:rsidRPr="00D05646">
              <w:rPr>
                <w:rFonts w:ascii="Times New Roman" w:hAnsi="Times New Roman"/>
                <w:lang w:val="uk-UA"/>
              </w:rPr>
              <w:t>.</w:t>
            </w:r>
            <w:r w:rsidR="00250ECF" w:rsidRPr="00D0564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536" w:type="dxa"/>
          </w:tcPr>
          <w:p w:rsidR="00250ECF" w:rsidRPr="00D05646" w:rsidRDefault="00EB615B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r w:rsidR="00722C6F">
              <w:rPr>
                <w:rFonts w:ascii="Times New Roman" w:hAnsi="Times New Roman"/>
                <w:lang w:val="uk-UA"/>
              </w:rPr>
              <w:t>езультати роботи Харківського апеляційного адміністративного суду у 201</w:t>
            </w:r>
            <w:r w:rsidR="00063B22">
              <w:rPr>
                <w:rFonts w:ascii="Times New Roman" w:hAnsi="Times New Roman"/>
                <w:lang w:val="uk-UA"/>
              </w:rPr>
              <w:t>7</w:t>
            </w:r>
            <w:r w:rsidR="00722C6F">
              <w:rPr>
                <w:rFonts w:ascii="Times New Roman" w:hAnsi="Times New Roman"/>
                <w:lang w:val="uk-UA"/>
              </w:rPr>
              <w:t xml:space="preserve"> році</w:t>
            </w:r>
            <w:r w:rsidR="00250ECF" w:rsidRPr="00D0564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33" w:type="dxa"/>
            <w:gridSpan w:val="2"/>
          </w:tcPr>
          <w:p w:rsidR="00250ECF" w:rsidRPr="00D05646" w:rsidRDefault="009A299E" w:rsidP="008F158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лютий</w:t>
            </w:r>
          </w:p>
        </w:tc>
        <w:tc>
          <w:tcPr>
            <w:tcW w:w="2194" w:type="dxa"/>
            <w:gridSpan w:val="2"/>
          </w:tcPr>
          <w:p w:rsidR="00250ECF" w:rsidRPr="00D05646" w:rsidRDefault="008F1583" w:rsidP="008F158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Бершов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Г.Є.</w:t>
            </w:r>
          </w:p>
        </w:tc>
        <w:tc>
          <w:tcPr>
            <w:tcW w:w="1310" w:type="dxa"/>
          </w:tcPr>
          <w:p w:rsidR="00250ECF" w:rsidRPr="00D05646" w:rsidRDefault="00250ECF" w:rsidP="00DA3F1F">
            <w:pPr>
              <w:rPr>
                <w:lang w:val="uk-UA"/>
              </w:rPr>
            </w:pPr>
          </w:p>
        </w:tc>
      </w:tr>
      <w:tr w:rsidR="0034544F" w:rsidRPr="00D05646" w:rsidTr="00007209">
        <w:tc>
          <w:tcPr>
            <w:tcW w:w="959" w:type="dxa"/>
            <w:gridSpan w:val="2"/>
          </w:tcPr>
          <w:p w:rsidR="0034544F" w:rsidRPr="00D05646" w:rsidRDefault="0000160B" w:rsidP="00A17DB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 w:rsidRPr="00D05646"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4536" w:type="dxa"/>
          </w:tcPr>
          <w:p w:rsidR="0034544F" w:rsidRPr="0013129A" w:rsidRDefault="0013129A" w:rsidP="0013129A">
            <w:pPr>
              <w:rPr>
                <w:rFonts w:ascii="Times New Roman" w:hAnsi="Times New Roman"/>
                <w:lang w:val="uk-UA"/>
              </w:rPr>
            </w:pPr>
            <w:r w:rsidRPr="0013129A">
              <w:rPr>
                <w:bCs/>
                <w:iCs w:val="0"/>
                <w:lang w:val="uk-UA"/>
              </w:rPr>
              <w:t>Аналітичну довідка про роботу апарату Харківського апеляційного адміністративного суду за 2017 рік</w:t>
            </w:r>
          </w:p>
        </w:tc>
        <w:tc>
          <w:tcPr>
            <w:tcW w:w="1633" w:type="dxa"/>
            <w:gridSpan w:val="2"/>
          </w:tcPr>
          <w:p w:rsidR="0034544F" w:rsidRPr="00D05646" w:rsidRDefault="00EA762D" w:rsidP="00EA762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лютий</w:t>
            </w:r>
          </w:p>
        </w:tc>
        <w:tc>
          <w:tcPr>
            <w:tcW w:w="2194" w:type="dxa"/>
            <w:gridSpan w:val="2"/>
          </w:tcPr>
          <w:p w:rsidR="0034544F" w:rsidRPr="00D05646" w:rsidRDefault="00A17DB3" w:rsidP="00A17DB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Островерх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С.В.</w:t>
            </w:r>
          </w:p>
        </w:tc>
        <w:tc>
          <w:tcPr>
            <w:tcW w:w="1310" w:type="dxa"/>
          </w:tcPr>
          <w:p w:rsidR="0034544F" w:rsidRPr="00D05646" w:rsidRDefault="0034544F" w:rsidP="00DA3F1F">
            <w:pPr>
              <w:rPr>
                <w:lang w:val="uk-UA"/>
              </w:rPr>
            </w:pPr>
          </w:p>
        </w:tc>
      </w:tr>
      <w:tr w:rsidR="00722C6F" w:rsidRPr="00D05646" w:rsidTr="00007209">
        <w:tc>
          <w:tcPr>
            <w:tcW w:w="959" w:type="dxa"/>
            <w:gridSpan w:val="2"/>
          </w:tcPr>
          <w:p w:rsidR="00722C6F" w:rsidRPr="00D05646" w:rsidRDefault="008F1583" w:rsidP="00A17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 w:rsidR="00722C6F">
              <w:rPr>
                <w:rFonts w:ascii="Times New Roman" w:hAnsi="Times New Roman"/>
                <w:lang w:val="uk-UA"/>
              </w:rPr>
              <w:t>.</w:t>
            </w:r>
            <w:r w:rsidR="0032603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536" w:type="dxa"/>
          </w:tcPr>
          <w:p w:rsidR="00722C6F" w:rsidRPr="00D05646" w:rsidRDefault="00C30B75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Результати  розгляду звернень громадян  та розгляду запитів на доступ до публічної  інформації у 201</w:t>
            </w:r>
            <w:r w:rsidR="00063B22">
              <w:rPr>
                <w:rFonts w:ascii="Times New Roman" w:hAnsi="Times New Roman"/>
                <w:lang w:val="uk-UA"/>
              </w:rPr>
              <w:t>7</w:t>
            </w:r>
            <w:r>
              <w:rPr>
                <w:rFonts w:ascii="Times New Roman" w:hAnsi="Times New Roman"/>
                <w:lang w:val="uk-UA"/>
              </w:rPr>
              <w:t xml:space="preserve"> році</w:t>
            </w:r>
          </w:p>
        </w:tc>
        <w:tc>
          <w:tcPr>
            <w:tcW w:w="1633" w:type="dxa"/>
            <w:gridSpan w:val="2"/>
          </w:tcPr>
          <w:p w:rsidR="00722C6F" w:rsidRPr="00D05646" w:rsidRDefault="009A299E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лютий</w:t>
            </w:r>
          </w:p>
        </w:tc>
        <w:tc>
          <w:tcPr>
            <w:tcW w:w="2194" w:type="dxa"/>
            <w:gridSpan w:val="2"/>
          </w:tcPr>
          <w:p w:rsidR="005E79FF" w:rsidRDefault="005E79FF" w:rsidP="00C30B7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722C6F" w:rsidRDefault="00722C6F" w:rsidP="00C30B7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722C6F" w:rsidRPr="00D05646" w:rsidRDefault="00722C6F" w:rsidP="00DA3F1F">
            <w:pPr>
              <w:rPr>
                <w:lang w:val="uk-UA"/>
              </w:rPr>
            </w:pPr>
          </w:p>
        </w:tc>
      </w:tr>
      <w:tr w:rsidR="00EF1F0A" w:rsidRPr="00D05646" w:rsidTr="00007209">
        <w:tc>
          <w:tcPr>
            <w:tcW w:w="959" w:type="dxa"/>
            <w:gridSpan w:val="2"/>
          </w:tcPr>
          <w:p w:rsidR="00EF1F0A" w:rsidRDefault="00EF1F0A" w:rsidP="00A17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.4</w:t>
            </w:r>
          </w:p>
        </w:tc>
        <w:tc>
          <w:tcPr>
            <w:tcW w:w="4536" w:type="dxa"/>
          </w:tcPr>
          <w:p w:rsidR="00EF1F0A" w:rsidRPr="00063B22" w:rsidRDefault="00EF1F0A" w:rsidP="00063B22">
            <w:pPr>
              <w:rPr>
                <w:rFonts w:ascii="Times New Roman" w:hAnsi="Times New Roman"/>
                <w:lang w:val="uk-UA"/>
              </w:rPr>
            </w:pPr>
            <w:r w:rsidRPr="00063B22">
              <w:rPr>
                <w:iCs w:val="0"/>
                <w:lang w:val="uk-UA"/>
              </w:rPr>
              <w:t>Причини скасування Вищим адміністративним судом України судових рішень Харківського апеляційного адміністративного суду, переглянутих у другому півріччі  201</w:t>
            </w:r>
            <w:r w:rsidR="00063B22" w:rsidRPr="00063B22">
              <w:rPr>
                <w:iCs w:val="0"/>
                <w:lang w:val="uk-UA"/>
              </w:rPr>
              <w:t>7</w:t>
            </w:r>
            <w:r w:rsidRPr="00063B22">
              <w:rPr>
                <w:iCs w:val="0"/>
                <w:lang w:val="uk-UA"/>
              </w:rPr>
              <w:t xml:space="preserve"> року</w:t>
            </w:r>
          </w:p>
        </w:tc>
        <w:tc>
          <w:tcPr>
            <w:tcW w:w="1633" w:type="dxa"/>
            <w:gridSpan w:val="2"/>
          </w:tcPr>
          <w:p w:rsidR="00EF1F0A" w:rsidRDefault="00EF1F0A" w:rsidP="00EF1F0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протягом  </w:t>
            </w:r>
            <w:r w:rsidR="00EA762D">
              <w:rPr>
                <w:rFonts w:ascii="Times New Roman" w:hAnsi="Times New Roman"/>
                <w:lang w:val="uk-UA"/>
              </w:rPr>
              <w:t xml:space="preserve">  </w:t>
            </w:r>
            <w:r w:rsidR="00E86EBF"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uk-UA"/>
              </w:rPr>
              <w:t>півріччя</w:t>
            </w:r>
          </w:p>
        </w:tc>
        <w:tc>
          <w:tcPr>
            <w:tcW w:w="2194" w:type="dxa"/>
            <w:gridSpan w:val="2"/>
          </w:tcPr>
          <w:p w:rsidR="00EF1F0A" w:rsidRDefault="00A17DB3" w:rsidP="00A17DB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A17DB3" w:rsidRDefault="00A17DB3" w:rsidP="00A17DB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1310" w:type="dxa"/>
          </w:tcPr>
          <w:p w:rsidR="00EF1F0A" w:rsidRPr="00D05646" w:rsidRDefault="00EF1F0A" w:rsidP="00DA3F1F">
            <w:pPr>
              <w:rPr>
                <w:lang w:val="uk-UA"/>
              </w:rPr>
            </w:pPr>
          </w:p>
        </w:tc>
      </w:tr>
      <w:tr w:rsidR="00DE00FA" w:rsidRPr="00D05646" w:rsidTr="00007209">
        <w:tc>
          <w:tcPr>
            <w:tcW w:w="959" w:type="dxa"/>
            <w:gridSpan w:val="2"/>
          </w:tcPr>
          <w:p w:rsidR="00DE00FA" w:rsidRPr="00D05646" w:rsidRDefault="00DE00FA" w:rsidP="00A17DB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</w:t>
            </w:r>
            <w:r w:rsidR="006D6D85" w:rsidRPr="00D05646">
              <w:rPr>
                <w:rFonts w:ascii="Times New Roman" w:hAnsi="Times New Roman"/>
                <w:lang w:val="uk-UA"/>
              </w:rPr>
              <w:t>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 w:rsidR="006D6D85" w:rsidRPr="00D05646">
              <w:rPr>
                <w:rFonts w:ascii="Times New Roman" w:hAnsi="Times New Roman"/>
                <w:lang w:val="uk-UA"/>
              </w:rPr>
              <w:t>.</w:t>
            </w:r>
            <w:r w:rsidR="0032603C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536" w:type="dxa"/>
          </w:tcPr>
          <w:p w:rsidR="00DE00FA" w:rsidRPr="00D05646" w:rsidRDefault="00C30B75" w:rsidP="00C30B7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</w:t>
            </w:r>
            <w:r w:rsidR="00987AD9">
              <w:rPr>
                <w:rFonts w:ascii="Times New Roman" w:hAnsi="Times New Roman"/>
                <w:lang w:val="uk-UA"/>
              </w:rPr>
              <w:t xml:space="preserve">ідвищення кваліфікації суддів та працівників апарату Харківського апеляційного адміністративного суду </w:t>
            </w:r>
          </w:p>
        </w:tc>
        <w:tc>
          <w:tcPr>
            <w:tcW w:w="1633" w:type="dxa"/>
            <w:gridSpan w:val="2"/>
          </w:tcPr>
          <w:p w:rsidR="00DE00FA" w:rsidRPr="00D05646" w:rsidRDefault="00E25277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2194" w:type="dxa"/>
            <w:gridSpan w:val="2"/>
          </w:tcPr>
          <w:p w:rsidR="005E79FF" w:rsidRDefault="00C30B75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E79FF"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 w:rsidR="005E79FF"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DE00FA" w:rsidRPr="00D05646" w:rsidRDefault="00DE00FA" w:rsidP="00492D3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DE00FA" w:rsidRPr="00D05646" w:rsidRDefault="00DE00FA" w:rsidP="00DA3F1F">
            <w:pPr>
              <w:rPr>
                <w:lang w:val="uk-UA"/>
              </w:rPr>
            </w:pPr>
          </w:p>
        </w:tc>
      </w:tr>
      <w:tr w:rsidR="0020516F" w:rsidRPr="005D2F15" w:rsidTr="00007209">
        <w:tc>
          <w:tcPr>
            <w:tcW w:w="959" w:type="dxa"/>
            <w:gridSpan w:val="2"/>
          </w:tcPr>
          <w:p w:rsidR="0020516F" w:rsidRPr="00D05646" w:rsidRDefault="0020516F" w:rsidP="00AA1D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32603C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536" w:type="dxa"/>
          </w:tcPr>
          <w:p w:rsidR="0020516F" w:rsidRPr="00D05646" w:rsidRDefault="00987AD9" w:rsidP="009676B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</w:t>
            </w:r>
            <w:r w:rsidR="009676BB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 xml:space="preserve"> до складання статистичного звіту про розгляд апеляційних скарг за перше півріччя 201</w:t>
            </w:r>
            <w:r w:rsidR="00063B22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33" w:type="dxa"/>
            <w:gridSpan w:val="2"/>
          </w:tcPr>
          <w:p w:rsidR="0020516F" w:rsidRPr="00D05646" w:rsidRDefault="00864D2D" w:rsidP="0013129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травень</w:t>
            </w:r>
          </w:p>
        </w:tc>
        <w:tc>
          <w:tcPr>
            <w:tcW w:w="2194" w:type="dxa"/>
            <w:gridSpan w:val="2"/>
          </w:tcPr>
          <w:p w:rsidR="005D2F15" w:rsidRDefault="00943294" w:rsidP="005D2F1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D2F15"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 w:rsidR="005D2F15">
              <w:rPr>
                <w:rFonts w:ascii="Times New Roman" w:hAnsi="Times New Roman"/>
                <w:lang w:val="uk-UA"/>
              </w:rPr>
              <w:t xml:space="preserve"> А.М.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5D2F15" w:rsidRPr="00D05646" w:rsidRDefault="005D2F15" w:rsidP="005D2F1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</w:t>
            </w:r>
            <w:r w:rsidR="00C17C1F">
              <w:rPr>
                <w:rFonts w:ascii="Times New Roman" w:hAnsi="Times New Roman"/>
                <w:lang w:val="uk-UA"/>
              </w:rPr>
              <w:t>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  <w:r w:rsidR="00943294">
              <w:rPr>
                <w:rFonts w:ascii="Times New Roman" w:hAnsi="Times New Roman"/>
                <w:lang w:val="uk-UA"/>
              </w:rPr>
              <w:t xml:space="preserve"> </w:t>
            </w:r>
          </w:p>
          <w:p w:rsidR="00987AD9" w:rsidRPr="00D05646" w:rsidRDefault="00987AD9" w:rsidP="00492D3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20516F" w:rsidRPr="00D05646" w:rsidRDefault="0020516F" w:rsidP="00DA3F1F">
            <w:pPr>
              <w:rPr>
                <w:lang w:val="uk-UA"/>
              </w:rPr>
            </w:pPr>
          </w:p>
        </w:tc>
      </w:tr>
      <w:tr w:rsidR="00864D2D" w:rsidRPr="00D05646" w:rsidTr="00007209">
        <w:tc>
          <w:tcPr>
            <w:tcW w:w="959" w:type="dxa"/>
            <w:gridSpan w:val="2"/>
          </w:tcPr>
          <w:p w:rsidR="00864D2D" w:rsidRDefault="00864D2D" w:rsidP="00A17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.7</w:t>
            </w:r>
          </w:p>
        </w:tc>
        <w:tc>
          <w:tcPr>
            <w:tcW w:w="4536" w:type="dxa"/>
          </w:tcPr>
          <w:p w:rsidR="00864D2D" w:rsidRDefault="00864D2D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Затвердження орієнтовного плану засідань зборів суддів Харківського апеляційного адміністративного суду на друге півріччя 201</w:t>
            </w:r>
            <w:r w:rsidR="00063B22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1633" w:type="dxa"/>
            <w:gridSpan w:val="2"/>
          </w:tcPr>
          <w:p w:rsidR="00864D2D" w:rsidRDefault="00585365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червень</w:t>
            </w:r>
          </w:p>
        </w:tc>
        <w:tc>
          <w:tcPr>
            <w:tcW w:w="2194" w:type="dxa"/>
            <w:gridSpan w:val="2"/>
          </w:tcPr>
          <w:p w:rsidR="00864D2D" w:rsidRDefault="00864D2D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Бершов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Г.Є.</w:t>
            </w:r>
          </w:p>
        </w:tc>
        <w:tc>
          <w:tcPr>
            <w:tcW w:w="1310" w:type="dxa"/>
          </w:tcPr>
          <w:p w:rsidR="00864D2D" w:rsidRPr="00D05646" w:rsidRDefault="00864D2D" w:rsidP="00DA3F1F">
            <w:pPr>
              <w:rPr>
                <w:lang w:val="uk-UA"/>
              </w:rPr>
            </w:pPr>
          </w:p>
        </w:tc>
      </w:tr>
      <w:tr w:rsidR="007462C0" w:rsidRPr="00D05646" w:rsidTr="00007209">
        <w:tc>
          <w:tcPr>
            <w:tcW w:w="959" w:type="dxa"/>
            <w:gridSpan w:val="2"/>
          </w:tcPr>
          <w:p w:rsidR="007462C0" w:rsidRPr="00D05646" w:rsidRDefault="00912EB2" w:rsidP="00A17DB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</w:t>
            </w:r>
            <w:r w:rsidR="006D6D85" w:rsidRPr="00D05646">
              <w:rPr>
                <w:rFonts w:ascii="Times New Roman" w:hAnsi="Times New Roman"/>
                <w:lang w:val="uk-UA"/>
              </w:rPr>
              <w:t>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 w:rsidR="006D6D85" w:rsidRPr="00D05646">
              <w:rPr>
                <w:rFonts w:ascii="Times New Roman" w:hAnsi="Times New Roman"/>
                <w:lang w:val="uk-UA"/>
              </w:rPr>
              <w:t>.</w:t>
            </w:r>
            <w:r w:rsidR="00864D2D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536" w:type="dxa"/>
          </w:tcPr>
          <w:p w:rsidR="007462C0" w:rsidRPr="00D05646" w:rsidRDefault="008A35CE" w:rsidP="00864D2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7462C0" w:rsidRPr="00D05646">
              <w:rPr>
                <w:rFonts w:ascii="Times New Roman" w:hAnsi="Times New Roman"/>
                <w:lang w:val="uk-UA"/>
              </w:rPr>
              <w:t>тан дотримання процесуальних строків розгляду судових справ, на</w:t>
            </w:r>
            <w:r w:rsidR="00864D2D">
              <w:rPr>
                <w:rFonts w:ascii="Times New Roman" w:hAnsi="Times New Roman"/>
                <w:lang w:val="uk-UA"/>
              </w:rPr>
              <w:t>правлення</w:t>
            </w:r>
            <w:r w:rsidR="007462C0" w:rsidRPr="00D05646">
              <w:rPr>
                <w:rFonts w:ascii="Times New Roman" w:hAnsi="Times New Roman"/>
                <w:lang w:val="uk-UA"/>
              </w:rPr>
              <w:t xml:space="preserve"> процесуальних документів та </w:t>
            </w:r>
            <w:r w:rsidR="009401ED">
              <w:rPr>
                <w:rFonts w:ascii="Times New Roman" w:hAnsi="Times New Roman"/>
                <w:lang w:val="uk-UA"/>
              </w:rPr>
              <w:t xml:space="preserve">повернення </w:t>
            </w:r>
            <w:r w:rsidR="007462C0" w:rsidRPr="00D05646">
              <w:rPr>
                <w:rFonts w:ascii="Times New Roman" w:hAnsi="Times New Roman"/>
                <w:lang w:val="uk-UA"/>
              </w:rPr>
              <w:t>справ</w:t>
            </w:r>
            <w:r w:rsidR="009401ED">
              <w:rPr>
                <w:rFonts w:ascii="Times New Roman" w:hAnsi="Times New Roman"/>
                <w:lang w:val="uk-UA"/>
              </w:rPr>
              <w:t xml:space="preserve"> до суду першої інстанції</w:t>
            </w:r>
            <w:r w:rsidR="00864D2D">
              <w:rPr>
                <w:rFonts w:ascii="Times New Roman" w:hAnsi="Times New Roman"/>
                <w:lang w:val="uk-UA"/>
              </w:rPr>
              <w:t>; дотримання строків направлення судових рішень до Єдиного державного реєстру судових рішень</w:t>
            </w:r>
          </w:p>
        </w:tc>
        <w:tc>
          <w:tcPr>
            <w:tcW w:w="1633" w:type="dxa"/>
            <w:gridSpan w:val="2"/>
          </w:tcPr>
          <w:p w:rsidR="007462C0" w:rsidRPr="00D05646" w:rsidRDefault="00864D2D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щомісяця</w:t>
            </w:r>
          </w:p>
        </w:tc>
        <w:tc>
          <w:tcPr>
            <w:tcW w:w="2194" w:type="dxa"/>
            <w:gridSpan w:val="2"/>
          </w:tcPr>
          <w:p w:rsidR="00987AD9" w:rsidRDefault="00987AD9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Бершов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Г.Є.</w:t>
            </w:r>
          </w:p>
          <w:p w:rsidR="005777A0" w:rsidRPr="00D05646" w:rsidRDefault="005777A0" w:rsidP="00492D3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7462C0" w:rsidRPr="00D05646" w:rsidRDefault="007462C0" w:rsidP="00DA3F1F">
            <w:pPr>
              <w:rPr>
                <w:lang w:val="uk-UA"/>
              </w:rPr>
            </w:pPr>
          </w:p>
        </w:tc>
      </w:tr>
      <w:tr w:rsidR="005777A0" w:rsidRPr="00D05646" w:rsidTr="00007209">
        <w:tc>
          <w:tcPr>
            <w:tcW w:w="959" w:type="dxa"/>
            <w:gridSpan w:val="2"/>
          </w:tcPr>
          <w:p w:rsidR="005777A0" w:rsidRPr="00D05646" w:rsidRDefault="0020363E" w:rsidP="00A17DB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4B5BF2">
              <w:rPr>
                <w:rFonts w:ascii="Times New Roman" w:hAnsi="Times New Roman"/>
                <w:lang w:val="uk-UA"/>
              </w:rPr>
              <w:t>.</w:t>
            </w:r>
            <w:r w:rsidRPr="00D05646">
              <w:rPr>
                <w:rFonts w:ascii="Times New Roman" w:hAnsi="Times New Roman"/>
                <w:lang w:val="uk-UA"/>
              </w:rPr>
              <w:t>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 w:rsidR="004B5BF2">
              <w:rPr>
                <w:rFonts w:ascii="Times New Roman" w:hAnsi="Times New Roman"/>
                <w:lang w:val="uk-UA"/>
              </w:rPr>
              <w:t>.</w:t>
            </w:r>
            <w:r w:rsidR="00864D2D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536" w:type="dxa"/>
          </w:tcPr>
          <w:p w:rsidR="005777A0" w:rsidRPr="00D05646" w:rsidRDefault="00864D2D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 методичної допомоги місцевим адміністративним судам Харківського апеляційного округу</w:t>
            </w:r>
          </w:p>
        </w:tc>
        <w:tc>
          <w:tcPr>
            <w:tcW w:w="1633" w:type="dxa"/>
            <w:gridSpan w:val="2"/>
          </w:tcPr>
          <w:p w:rsidR="005777A0" w:rsidRPr="00D05646" w:rsidRDefault="001505E8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</w:t>
            </w:r>
            <w:r w:rsidR="00864D2D">
              <w:rPr>
                <w:rFonts w:ascii="Times New Roman" w:hAnsi="Times New Roman"/>
                <w:lang w:val="uk-UA"/>
              </w:rPr>
              <w:t xml:space="preserve"> разі потреби та відповідно до затвердженого графіку</w:t>
            </w:r>
          </w:p>
        </w:tc>
        <w:tc>
          <w:tcPr>
            <w:tcW w:w="2194" w:type="dxa"/>
            <w:gridSpan w:val="2"/>
          </w:tcPr>
          <w:p w:rsidR="00864D2D" w:rsidRDefault="00864D2D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Бершов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Г.Є.</w:t>
            </w:r>
          </w:p>
          <w:p w:rsidR="00A17DB3" w:rsidRDefault="00A17DB3" w:rsidP="00A17DB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864D2D" w:rsidRPr="00D05646" w:rsidRDefault="005D2F15" w:rsidP="00A17DB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</w:tc>
        <w:tc>
          <w:tcPr>
            <w:tcW w:w="1310" w:type="dxa"/>
          </w:tcPr>
          <w:p w:rsidR="005777A0" w:rsidRPr="00D05646" w:rsidRDefault="005777A0" w:rsidP="00DA3F1F">
            <w:pPr>
              <w:rPr>
                <w:lang w:val="uk-UA"/>
              </w:rPr>
            </w:pPr>
          </w:p>
        </w:tc>
      </w:tr>
      <w:tr w:rsidR="004B5BF2" w:rsidRPr="00D05646" w:rsidTr="00007209">
        <w:tc>
          <w:tcPr>
            <w:tcW w:w="959" w:type="dxa"/>
            <w:gridSpan w:val="2"/>
          </w:tcPr>
          <w:p w:rsidR="004B5BF2" w:rsidRDefault="004B5BF2" w:rsidP="00A17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.1</w:t>
            </w:r>
            <w:r w:rsidR="00DD1F03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536" w:type="dxa"/>
          </w:tcPr>
          <w:p w:rsidR="004B5BF2" w:rsidRDefault="004B5BF2" w:rsidP="004B5BF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 потреби кадрового, фінансового, матеріально-технічного та іншого забезпечення суддів і визначення нормативів такого забезпечення </w:t>
            </w:r>
          </w:p>
        </w:tc>
        <w:tc>
          <w:tcPr>
            <w:tcW w:w="1633" w:type="dxa"/>
            <w:gridSpan w:val="2"/>
          </w:tcPr>
          <w:p w:rsidR="004B5BF2" w:rsidRDefault="00F515F0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  півріччя</w:t>
            </w:r>
          </w:p>
        </w:tc>
        <w:tc>
          <w:tcPr>
            <w:tcW w:w="2194" w:type="dxa"/>
            <w:gridSpan w:val="2"/>
          </w:tcPr>
          <w:p w:rsidR="00987AD9" w:rsidRDefault="00864D2D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Бершов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Г.Є.</w:t>
            </w:r>
          </w:p>
        </w:tc>
        <w:tc>
          <w:tcPr>
            <w:tcW w:w="1310" w:type="dxa"/>
          </w:tcPr>
          <w:p w:rsidR="004B5BF2" w:rsidRPr="00D05646" w:rsidRDefault="004B5BF2" w:rsidP="00DA3F1F">
            <w:pPr>
              <w:rPr>
                <w:lang w:val="uk-UA"/>
              </w:rPr>
            </w:pPr>
          </w:p>
        </w:tc>
      </w:tr>
      <w:tr w:rsidR="004B5BF2" w:rsidRPr="00D05646" w:rsidTr="00007209">
        <w:tc>
          <w:tcPr>
            <w:tcW w:w="959" w:type="dxa"/>
            <w:gridSpan w:val="2"/>
          </w:tcPr>
          <w:p w:rsidR="004B5BF2" w:rsidRPr="00D05646" w:rsidRDefault="004B5BF2" w:rsidP="00A17DB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17DB3">
              <w:rPr>
                <w:rFonts w:ascii="Times New Roman" w:hAnsi="Times New Roman"/>
                <w:lang w:val="uk-UA"/>
              </w:rPr>
              <w:t>0</w:t>
            </w:r>
            <w:r>
              <w:rPr>
                <w:rFonts w:ascii="Times New Roman" w:hAnsi="Times New Roman"/>
                <w:lang w:val="uk-UA"/>
              </w:rPr>
              <w:t>.1</w:t>
            </w:r>
            <w:r w:rsidR="00DD1F0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536" w:type="dxa"/>
          </w:tcPr>
          <w:p w:rsidR="004B5BF2" w:rsidRPr="00D05646" w:rsidRDefault="00864D2D" w:rsidP="00987A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Проблемні питання судової практики; </w:t>
            </w:r>
            <w:r>
              <w:rPr>
                <w:rFonts w:ascii="Times New Roman" w:hAnsi="Times New Roman"/>
                <w:lang w:val="uk-UA"/>
              </w:rPr>
              <w:lastRenderedPageBreak/>
              <w:t xml:space="preserve">застосування окремих норм чинного законодавства </w:t>
            </w:r>
          </w:p>
        </w:tc>
        <w:tc>
          <w:tcPr>
            <w:tcW w:w="1633" w:type="dxa"/>
            <w:gridSpan w:val="2"/>
          </w:tcPr>
          <w:p w:rsidR="004B5BF2" w:rsidRPr="00D05646" w:rsidRDefault="00864D2D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 xml:space="preserve">у разі </w:t>
            </w:r>
            <w:r>
              <w:rPr>
                <w:rFonts w:ascii="Times New Roman" w:hAnsi="Times New Roman"/>
                <w:lang w:val="uk-UA"/>
              </w:rPr>
              <w:lastRenderedPageBreak/>
              <w:t>потреби</w:t>
            </w:r>
          </w:p>
        </w:tc>
        <w:tc>
          <w:tcPr>
            <w:tcW w:w="2194" w:type="dxa"/>
            <w:gridSpan w:val="2"/>
          </w:tcPr>
          <w:p w:rsidR="004B5BF2" w:rsidRDefault="00DE24AF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3417DC" w:rsidRPr="00D05646" w:rsidRDefault="003417DC" w:rsidP="00492D3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4B5BF2" w:rsidRPr="00D05646" w:rsidRDefault="004B5BF2" w:rsidP="00DA3F1F">
            <w:pPr>
              <w:rPr>
                <w:lang w:val="uk-UA"/>
              </w:rPr>
            </w:pPr>
          </w:p>
        </w:tc>
      </w:tr>
      <w:tr w:rsidR="00944819" w:rsidRPr="00D05646" w:rsidTr="00007209">
        <w:tc>
          <w:tcPr>
            <w:tcW w:w="959" w:type="dxa"/>
            <w:gridSpan w:val="2"/>
          </w:tcPr>
          <w:p w:rsidR="00944819" w:rsidRPr="00D05646" w:rsidRDefault="00912EB2" w:rsidP="00A17DB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lastRenderedPageBreak/>
              <w:t>1.</w:t>
            </w:r>
            <w:r w:rsidR="0007457C" w:rsidRPr="00D05646">
              <w:rPr>
                <w:rFonts w:ascii="Times New Roman" w:hAnsi="Times New Roman"/>
                <w:lang w:val="uk-UA"/>
              </w:rPr>
              <w:t>1</w:t>
            </w:r>
            <w:r w:rsidR="00A17DB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363" w:type="dxa"/>
            <w:gridSpan w:val="5"/>
          </w:tcPr>
          <w:p w:rsidR="00C5315B" w:rsidRDefault="00C5315B" w:rsidP="00D05646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  <w:p w:rsidR="00944819" w:rsidRPr="00152FE6" w:rsidRDefault="00944819" w:rsidP="00D05646">
            <w:pPr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 w:rsidRPr="00152FE6">
              <w:rPr>
                <w:rFonts w:ascii="Times New Roman" w:hAnsi="Times New Roman"/>
                <w:b/>
                <w:i/>
                <w:lang w:val="uk-UA"/>
              </w:rPr>
              <w:t>Забезпечити</w:t>
            </w:r>
          </w:p>
          <w:p w:rsidR="00C5315B" w:rsidRPr="00D05646" w:rsidRDefault="00C5315B" w:rsidP="00D05646">
            <w:pPr>
              <w:jc w:val="center"/>
              <w:rPr>
                <w:rFonts w:ascii="Times New Roman" w:hAnsi="Times New Roman"/>
                <w:i/>
                <w:lang w:val="uk-UA"/>
              </w:rPr>
            </w:pPr>
          </w:p>
        </w:tc>
        <w:tc>
          <w:tcPr>
            <w:tcW w:w="1310" w:type="dxa"/>
          </w:tcPr>
          <w:p w:rsidR="00944819" w:rsidRPr="00D05646" w:rsidRDefault="00944819" w:rsidP="00DA3F1F">
            <w:pPr>
              <w:rPr>
                <w:lang w:val="uk-UA"/>
              </w:rPr>
            </w:pPr>
          </w:p>
        </w:tc>
      </w:tr>
      <w:tr w:rsidR="00944819" w:rsidRPr="00D05646" w:rsidTr="00007209">
        <w:tc>
          <w:tcPr>
            <w:tcW w:w="959" w:type="dxa"/>
            <w:gridSpan w:val="2"/>
          </w:tcPr>
          <w:p w:rsidR="00944819" w:rsidRPr="00D05646" w:rsidRDefault="00912EB2" w:rsidP="00AA1D87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</w:t>
            </w:r>
            <w:r w:rsidR="00987AD9">
              <w:rPr>
                <w:rFonts w:ascii="Times New Roman" w:hAnsi="Times New Roman"/>
                <w:lang w:val="uk-UA"/>
              </w:rPr>
              <w:t>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 w:rsidRPr="00D05646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4549" w:type="dxa"/>
            <w:gridSpan w:val="2"/>
          </w:tcPr>
          <w:p w:rsidR="00944819" w:rsidRPr="00D05646" w:rsidRDefault="00B53B62" w:rsidP="00B53B6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Організацію п</w:t>
            </w:r>
            <w:r w:rsidR="00944819" w:rsidRPr="00D05646">
              <w:rPr>
                <w:rFonts w:ascii="Times New Roman" w:hAnsi="Times New Roman"/>
                <w:lang w:val="uk-UA"/>
              </w:rPr>
              <w:t>роведення</w:t>
            </w:r>
            <w:r w:rsidR="002407F9">
              <w:rPr>
                <w:rFonts w:ascii="Times New Roman" w:hAnsi="Times New Roman"/>
                <w:lang w:val="uk-UA"/>
              </w:rPr>
              <w:t xml:space="preserve"> загальних</w:t>
            </w:r>
            <w:r w:rsidR="00944819" w:rsidRPr="00D05646">
              <w:rPr>
                <w:rFonts w:ascii="Times New Roman" w:hAnsi="Times New Roman"/>
                <w:lang w:val="uk-UA"/>
              </w:rPr>
              <w:t xml:space="preserve"> зборів суддів Харківського апеляційного адміністративного суду</w:t>
            </w:r>
            <w:r w:rsidR="009847DA">
              <w:rPr>
                <w:rFonts w:ascii="Times New Roman" w:hAnsi="Times New Roman"/>
                <w:lang w:val="uk-UA"/>
              </w:rPr>
              <w:t>. Підготовку питань до обговорення на зборах суддів</w:t>
            </w:r>
          </w:p>
        </w:tc>
        <w:tc>
          <w:tcPr>
            <w:tcW w:w="1620" w:type="dxa"/>
          </w:tcPr>
          <w:p w:rsidR="00944819" w:rsidRPr="00D05646" w:rsidRDefault="00944819" w:rsidP="00492D3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270D75" w:rsidRDefault="00270D75" w:rsidP="00270D7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270D75" w:rsidRDefault="00270D75" w:rsidP="00270D7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Харитонова М.В.</w:t>
            </w:r>
          </w:p>
          <w:p w:rsidR="005D6BC2" w:rsidRPr="00D05646" w:rsidRDefault="00270D75" w:rsidP="00270D7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Рудім Н.С.</w:t>
            </w:r>
          </w:p>
        </w:tc>
        <w:tc>
          <w:tcPr>
            <w:tcW w:w="1310" w:type="dxa"/>
          </w:tcPr>
          <w:p w:rsidR="00944819" w:rsidRPr="00D05646" w:rsidRDefault="00944819" w:rsidP="00DA3F1F">
            <w:pPr>
              <w:rPr>
                <w:lang w:val="uk-UA"/>
              </w:rPr>
            </w:pPr>
          </w:p>
        </w:tc>
      </w:tr>
      <w:tr w:rsidR="003417DC" w:rsidRPr="00D05646" w:rsidTr="00007209">
        <w:tc>
          <w:tcPr>
            <w:tcW w:w="959" w:type="dxa"/>
            <w:gridSpan w:val="2"/>
          </w:tcPr>
          <w:p w:rsidR="003417DC" w:rsidRPr="00D05646" w:rsidRDefault="003417DC" w:rsidP="00AA1D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.2</w:t>
            </w:r>
          </w:p>
        </w:tc>
        <w:tc>
          <w:tcPr>
            <w:tcW w:w="4549" w:type="dxa"/>
            <w:gridSpan w:val="2"/>
          </w:tcPr>
          <w:p w:rsidR="003417DC" w:rsidRDefault="003417DC" w:rsidP="003417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Організацію проведення конференцій, семінарів, засідань «круглих столів» та інших заходів, пов’язаних із обговоренням проблемних питань правозастосування, судоустрою, підвищення професійного рівня і кваліфікації суддів</w:t>
            </w:r>
          </w:p>
        </w:tc>
        <w:tc>
          <w:tcPr>
            <w:tcW w:w="1620" w:type="dxa"/>
          </w:tcPr>
          <w:p w:rsidR="003417DC" w:rsidRPr="00D05646" w:rsidRDefault="008B583F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3417DC">
              <w:rPr>
                <w:rFonts w:ascii="Times New Roman" w:hAnsi="Times New Roman"/>
                <w:lang w:val="uk-UA"/>
              </w:rPr>
              <w:t>ротягом півріччя</w:t>
            </w:r>
          </w:p>
        </w:tc>
        <w:tc>
          <w:tcPr>
            <w:tcW w:w="2194" w:type="dxa"/>
            <w:gridSpan w:val="2"/>
          </w:tcPr>
          <w:p w:rsidR="00371164" w:rsidRDefault="001B7311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270D75" w:rsidRDefault="00270D75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Гуменюк В.А.</w:t>
            </w:r>
          </w:p>
          <w:p w:rsidR="00371164" w:rsidRDefault="00371164" w:rsidP="00492D3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3417DC" w:rsidRPr="00D05646" w:rsidRDefault="003417DC" w:rsidP="00DA3F1F">
            <w:pPr>
              <w:rPr>
                <w:lang w:val="uk-UA"/>
              </w:rPr>
            </w:pPr>
          </w:p>
        </w:tc>
      </w:tr>
      <w:tr w:rsidR="00600005" w:rsidRPr="00D05646" w:rsidTr="00007209">
        <w:tc>
          <w:tcPr>
            <w:tcW w:w="959" w:type="dxa"/>
            <w:gridSpan w:val="2"/>
          </w:tcPr>
          <w:p w:rsidR="00600005" w:rsidRPr="00D05646" w:rsidRDefault="00987AD9" w:rsidP="00AA1D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 w:rsidR="0007457C" w:rsidRPr="00D05646">
              <w:rPr>
                <w:rFonts w:ascii="Times New Roman" w:hAnsi="Times New Roman"/>
                <w:lang w:val="uk-UA"/>
              </w:rPr>
              <w:t>.</w:t>
            </w:r>
            <w:r w:rsidR="003417D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549" w:type="dxa"/>
            <w:gridSpan w:val="2"/>
          </w:tcPr>
          <w:p w:rsidR="00600005" w:rsidRPr="00D05646" w:rsidRDefault="008A35CE" w:rsidP="0058142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600005" w:rsidRPr="00D05646">
              <w:rPr>
                <w:rFonts w:ascii="Times New Roman" w:hAnsi="Times New Roman"/>
                <w:lang w:val="uk-UA"/>
              </w:rPr>
              <w:t>дійснення систематичного  аналізу дотримання строків</w:t>
            </w:r>
            <w:r w:rsidR="00FA0841" w:rsidRPr="00D05646">
              <w:rPr>
                <w:rFonts w:ascii="Times New Roman" w:hAnsi="Times New Roman"/>
                <w:lang w:val="uk-UA"/>
              </w:rPr>
              <w:t>,</w:t>
            </w:r>
            <w:r w:rsidR="00600005" w:rsidRPr="00D05646">
              <w:rPr>
                <w:rFonts w:ascii="Times New Roman" w:hAnsi="Times New Roman"/>
                <w:lang w:val="uk-UA"/>
              </w:rPr>
              <w:t xml:space="preserve">  якості здійснення правосуддя </w:t>
            </w:r>
            <w:r w:rsidR="00F10DC6">
              <w:rPr>
                <w:rFonts w:ascii="Times New Roman" w:hAnsi="Times New Roman"/>
                <w:lang w:val="uk-UA"/>
              </w:rPr>
              <w:t>для обговорення на оперативних нарадах суддів Харківського апеляційного адміністративного суду</w:t>
            </w:r>
          </w:p>
        </w:tc>
        <w:tc>
          <w:tcPr>
            <w:tcW w:w="1620" w:type="dxa"/>
          </w:tcPr>
          <w:p w:rsidR="00600005" w:rsidRPr="00D05646" w:rsidRDefault="00600005" w:rsidP="00492D3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600005" w:rsidRPr="00D05646" w:rsidRDefault="00371164" w:rsidP="009E39E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</w:t>
            </w:r>
            <w:r w:rsidR="009E39EB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1310" w:type="dxa"/>
          </w:tcPr>
          <w:p w:rsidR="00600005" w:rsidRPr="00D05646" w:rsidRDefault="00600005" w:rsidP="00DA3F1F">
            <w:pPr>
              <w:rPr>
                <w:lang w:val="uk-UA"/>
              </w:rPr>
            </w:pPr>
          </w:p>
        </w:tc>
      </w:tr>
      <w:tr w:rsidR="00D8301A" w:rsidRPr="00D05646" w:rsidTr="00007209">
        <w:tc>
          <w:tcPr>
            <w:tcW w:w="959" w:type="dxa"/>
            <w:gridSpan w:val="2"/>
          </w:tcPr>
          <w:p w:rsidR="00D8301A" w:rsidRDefault="00D8301A" w:rsidP="00AA1D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.4</w:t>
            </w:r>
          </w:p>
        </w:tc>
        <w:tc>
          <w:tcPr>
            <w:tcW w:w="4549" w:type="dxa"/>
            <w:gridSpan w:val="2"/>
          </w:tcPr>
          <w:p w:rsidR="00D8301A" w:rsidRDefault="00D8301A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Вивчення стану організаційного забезпечення діяльності органів судової влади в межах виконуваних функцій</w:t>
            </w:r>
          </w:p>
        </w:tc>
        <w:tc>
          <w:tcPr>
            <w:tcW w:w="1620" w:type="dxa"/>
          </w:tcPr>
          <w:p w:rsidR="00D8301A" w:rsidRPr="00D05646" w:rsidRDefault="00D8301A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D8301A" w:rsidRDefault="002E0B76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</w:tc>
        <w:tc>
          <w:tcPr>
            <w:tcW w:w="1310" w:type="dxa"/>
          </w:tcPr>
          <w:p w:rsidR="00D8301A" w:rsidRPr="00D05646" w:rsidRDefault="00D8301A" w:rsidP="00DA3F1F">
            <w:pPr>
              <w:rPr>
                <w:lang w:val="uk-UA"/>
              </w:rPr>
            </w:pPr>
          </w:p>
        </w:tc>
      </w:tr>
      <w:tr w:rsidR="00600005" w:rsidRPr="00D05646" w:rsidTr="00007209">
        <w:tc>
          <w:tcPr>
            <w:tcW w:w="959" w:type="dxa"/>
            <w:gridSpan w:val="2"/>
          </w:tcPr>
          <w:p w:rsidR="00600005" w:rsidRPr="00D05646" w:rsidRDefault="00912EB2" w:rsidP="00AA1D87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</w:t>
            </w:r>
            <w:r w:rsidR="00987AD9">
              <w:rPr>
                <w:rFonts w:ascii="Times New Roman" w:hAnsi="Times New Roman"/>
                <w:lang w:val="uk-UA"/>
              </w:rPr>
              <w:t>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 w:rsidRPr="00D05646">
              <w:rPr>
                <w:rFonts w:ascii="Times New Roman" w:hAnsi="Times New Roman"/>
                <w:lang w:val="uk-UA"/>
              </w:rPr>
              <w:t>.</w:t>
            </w:r>
            <w:r w:rsidR="00D8301A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549" w:type="dxa"/>
            <w:gridSpan w:val="2"/>
          </w:tcPr>
          <w:p w:rsidR="00600005" w:rsidRPr="00D05646" w:rsidRDefault="009554B5" w:rsidP="00146BC3">
            <w:pPr>
              <w:rPr>
                <w:rFonts w:ascii="Times New Roman" w:hAnsi="Times New Roman"/>
                <w:lang w:val="uk-UA"/>
              </w:rPr>
            </w:pPr>
            <w:r w:rsidRPr="00146BC3">
              <w:rPr>
                <w:color w:val="000000"/>
                <w:lang w:val="uk-UA"/>
              </w:rPr>
              <w:t>Підготовк</w:t>
            </w:r>
            <w:r>
              <w:rPr>
                <w:color w:val="000000"/>
                <w:lang w:val="uk-UA"/>
              </w:rPr>
              <w:t>у</w:t>
            </w:r>
            <w:r w:rsidRPr="00146BC3">
              <w:rPr>
                <w:color w:val="000000"/>
                <w:lang w:val="uk-UA"/>
              </w:rPr>
              <w:t xml:space="preserve"> інформації щодо наданої методичної </w:t>
            </w:r>
            <w:r w:rsidR="00146BC3" w:rsidRPr="00146BC3">
              <w:rPr>
                <w:rFonts w:hint="eastAsia"/>
                <w:color w:val="000000"/>
                <w:lang w:val="uk-UA"/>
              </w:rPr>
              <w:t>допомоги місцевим</w:t>
            </w:r>
            <w:r w:rsidR="00146BC3">
              <w:rPr>
                <w:color w:val="000000"/>
                <w:lang w:val="uk-UA"/>
              </w:rPr>
              <w:t xml:space="preserve">  адміністративним судам Харківського апеляційного  округа</w:t>
            </w:r>
            <w:r w:rsidRPr="00146BC3">
              <w:rPr>
                <w:color w:val="000000"/>
                <w:lang w:val="uk-UA"/>
              </w:rPr>
              <w:t xml:space="preserve">  з метою однакового застосування  норм чинного законодавства у судовій практиці на основі її узагальнення.</w:t>
            </w:r>
          </w:p>
        </w:tc>
        <w:tc>
          <w:tcPr>
            <w:tcW w:w="1620" w:type="dxa"/>
          </w:tcPr>
          <w:p w:rsidR="00600005" w:rsidRPr="00D05646" w:rsidRDefault="00600005" w:rsidP="005D6BC2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  <w:r w:rsidR="005D6BC2">
              <w:rPr>
                <w:rFonts w:ascii="Times New Roman" w:hAnsi="Times New Roman"/>
                <w:lang w:val="uk-UA"/>
              </w:rPr>
              <w:t xml:space="preserve">,за  дорученням керівництва суду </w:t>
            </w:r>
          </w:p>
        </w:tc>
        <w:tc>
          <w:tcPr>
            <w:tcW w:w="2194" w:type="dxa"/>
            <w:gridSpan w:val="2"/>
          </w:tcPr>
          <w:p w:rsidR="00371164" w:rsidRDefault="001B7311" w:rsidP="008A35C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  <w:r w:rsidR="00371164">
              <w:rPr>
                <w:rFonts w:ascii="Times New Roman" w:hAnsi="Times New Roman"/>
                <w:lang w:val="uk-UA"/>
              </w:rPr>
              <w:t xml:space="preserve"> </w:t>
            </w:r>
            <w:r w:rsidR="0052112B">
              <w:rPr>
                <w:rFonts w:ascii="Times New Roman" w:hAnsi="Times New Roman"/>
                <w:lang w:val="uk-UA"/>
              </w:rPr>
              <w:t xml:space="preserve">    </w:t>
            </w:r>
            <w:r w:rsidR="002E0B76">
              <w:rPr>
                <w:rFonts w:ascii="Times New Roman" w:hAnsi="Times New Roman"/>
                <w:lang w:val="uk-UA"/>
              </w:rPr>
              <w:t xml:space="preserve"> </w:t>
            </w:r>
            <w:r w:rsidR="002C213D">
              <w:rPr>
                <w:rFonts w:ascii="Times New Roman" w:hAnsi="Times New Roman"/>
                <w:lang w:val="uk-UA"/>
              </w:rPr>
              <w:t>Рудім Н.С</w:t>
            </w:r>
            <w:r w:rsidR="00371164">
              <w:rPr>
                <w:rFonts w:ascii="Times New Roman" w:hAnsi="Times New Roman"/>
                <w:lang w:val="uk-UA"/>
              </w:rPr>
              <w:t>.</w:t>
            </w:r>
          </w:p>
          <w:p w:rsidR="005D6BC2" w:rsidRDefault="005D6BC2" w:rsidP="008A35C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Харитонова М.В.</w:t>
            </w:r>
          </w:p>
          <w:p w:rsidR="003417DC" w:rsidRPr="00D05646" w:rsidRDefault="003417DC" w:rsidP="00371164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600005" w:rsidRPr="00D05646" w:rsidRDefault="00600005" w:rsidP="00DA3F1F">
            <w:pPr>
              <w:rPr>
                <w:lang w:val="uk-UA"/>
              </w:rPr>
            </w:pPr>
          </w:p>
        </w:tc>
      </w:tr>
      <w:tr w:rsidR="00600005" w:rsidRPr="00D05646" w:rsidTr="00007209">
        <w:tc>
          <w:tcPr>
            <w:tcW w:w="959" w:type="dxa"/>
            <w:gridSpan w:val="2"/>
          </w:tcPr>
          <w:p w:rsidR="00600005" w:rsidRPr="00D05646" w:rsidRDefault="00912EB2" w:rsidP="00AA1D87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1.</w:t>
            </w:r>
            <w:r w:rsidR="00987AD9">
              <w:rPr>
                <w:rFonts w:ascii="Times New Roman" w:hAnsi="Times New Roman"/>
                <w:lang w:val="uk-UA"/>
              </w:rPr>
              <w:t>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 w:rsidRPr="00D05646">
              <w:rPr>
                <w:rFonts w:ascii="Times New Roman" w:hAnsi="Times New Roman"/>
                <w:lang w:val="uk-UA"/>
              </w:rPr>
              <w:t>.</w:t>
            </w:r>
            <w:r w:rsidR="00D8301A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549" w:type="dxa"/>
            <w:gridSpan w:val="2"/>
          </w:tcPr>
          <w:p w:rsidR="00600005" w:rsidRPr="00D05646" w:rsidRDefault="003417DC" w:rsidP="007756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Наповнення офіційного </w:t>
            </w:r>
            <w:proofErr w:type="spellStart"/>
            <w:r>
              <w:rPr>
                <w:rFonts w:ascii="Times New Roman" w:hAnsi="Times New Roman"/>
                <w:lang w:val="uk-UA"/>
              </w:rPr>
              <w:t>веб</w:t>
            </w:r>
            <w:proofErr w:type="spellEnd"/>
            <w:r w:rsidR="003E03C1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uk-UA"/>
              </w:rPr>
              <w:t>-порталу</w:t>
            </w:r>
            <w:proofErr w:type="spellEnd"/>
            <w:r w:rsidR="006E432D">
              <w:rPr>
                <w:rFonts w:ascii="Times New Roman" w:hAnsi="Times New Roman"/>
                <w:lang w:val="uk-UA"/>
              </w:rPr>
              <w:t xml:space="preserve"> Харківського апеляційного адміністративного суду</w:t>
            </w:r>
            <w:r w:rsidR="002407F9">
              <w:rPr>
                <w:rFonts w:ascii="Times New Roman" w:hAnsi="Times New Roman"/>
                <w:lang w:val="uk-UA"/>
              </w:rPr>
              <w:t xml:space="preserve"> інформацією</w:t>
            </w:r>
            <w:r w:rsidR="00046E16">
              <w:rPr>
                <w:rFonts w:ascii="Times New Roman" w:hAnsi="Times New Roman"/>
                <w:lang w:val="uk-UA"/>
              </w:rPr>
              <w:t xml:space="preserve"> щодо діяльності суду, руху  адміністративних справ тощо</w:t>
            </w:r>
          </w:p>
        </w:tc>
        <w:tc>
          <w:tcPr>
            <w:tcW w:w="1620" w:type="dxa"/>
          </w:tcPr>
          <w:p w:rsidR="00600005" w:rsidRPr="00D05646" w:rsidRDefault="00600005" w:rsidP="00492D3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F3106A" w:rsidRDefault="002E0B76" w:rsidP="00F86E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5D6BC2" w:rsidRPr="00D05646" w:rsidRDefault="005D6BC2" w:rsidP="00F86EA2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Штепа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</w:t>
            </w:r>
          </w:p>
        </w:tc>
        <w:tc>
          <w:tcPr>
            <w:tcW w:w="1310" w:type="dxa"/>
          </w:tcPr>
          <w:p w:rsidR="00600005" w:rsidRPr="00D05646" w:rsidRDefault="00600005" w:rsidP="00DA3F1F">
            <w:pPr>
              <w:rPr>
                <w:lang w:val="uk-UA"/>
              </w:rPr>
            </w:pPr>
          </w:p>
        </w:tc>
      </w:tr>
      <w:tr w:rsidR="009847DA" w:rsidRPr="00D05646" w:rsidTr="00007209">
        <w:tc>
          <w:tcPr>
            <w:tcW w:w="959" w:type="dxa"/>
            <w:gridSpan w:val="2"/>
          </w:tcPr>
          <w:p w:rsidR="009847DA" w:rsidRPr="00D05646" w:rsidRDefault="009847DA" w:rsidP="00AA1D8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D8301A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549" w:type="dxa"/>
            <w:gridSpan w:val="2"/>
          </w:tcPr>
          <w:p w:rsidR="009847DA" w:rsidRDefault="009847DA" w:rsidP="005D6BC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Організацію особистого прийому громадян керівництвом Харківського апеляційного адміністративного суду та спеціалістами відділу </w:t>
            </w:r>
            <w:r w:rsidR="005D6BC2">
              <w:rPr>
                <w:rFonts w:ascii="Times New Roman" w:hAnsi="Times New Roman"/>
                <w:lang w:val="uk-UA"/>
              </w:rPr>
              <w:t xml:space="preserve"> по  забезпеченню роботи керівництва  та звернень  громадян</w:t>
            </w:r>
          </w:p>
        </w:tc>
        <w:tc>
          <w:tcPr>
            <w:tcW w:w="1620" w:type="dxa"/>
          </w:tcPr>
          <w:p w:rsidR="009847DA" w:rsidRPr="00D05646" w:rsidRDefault="009847DA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9847DA" w:rsidRDefault="009847DA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DB7943" w:rsidRDefault="00DB7943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Штепа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Ю.В.</w:t>
            </w:r>
          </w:p>
          <w:p w:rsidR="00DB7943" w:rsidRDefault="00DB7943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Харитонова М.В.</w:t>
            </w:r>
          </w:p>
        </w:tc>
        <w:tc>
          <w:tcPr>
            <w:tcW w:w="1310" w:type="dxa"/>
          </w:tcPr>
          <w:p w:rsidR="009847DA" w:rsidRPr="00D05646" w:rsidRDefault="009847DA" w:rsidP="00DA3F1F">
            <w:pPr>
              <w:rPr>
                <w:lang w:val="uk-UA"/>
              </w:rPr>
            </w:pPr>
          </w:p>
        </w:tc>
      </w:tr>
      <w:tr w:rsidR="002F7B34" w:rsidRPr="00D05646" w:rsidTr="00007209">
        <w:tc>
          <w:tcPr>
            <w:tcW w:w="959" w:type="dxa"/>
            <w:gridSpan w:val="2"/>
          </w:tcPr>
          <w:p w:rsidR="002F7B34" w:rsidRDefault="00C27495" w:rsidP="00A66B9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A66B9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549" w:type="dxa"/>
            <w:gridSpan w:val="2"/>
          </w:tcPr>
          <w:p w:rsidR="002F7B34" w:rsidRDefault="009D4A85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О</w:t>
            </w:r>
            <w:r w:rsidR="002F7B34" w:rsidRPr="00D05646">
              <w:rPr>
                <w:lang w:val="uk-UA"/>
              </w:rPr>
              <w:t xml:space="preserve">рганізацію </w:t>
            </w:r>
            <w:r w:rsidR="002F7B34">
              <w:rPr>
                <w:lang w:val="uk-UA"/>
              </w:rPr>
              <w:t>прийому документів безпосередньо від учасників адміністративного процесу та їх представників</w:t>
            </w:r>
          </w:p>
        </w:tc>
        <w:tc>
          <w:tcPr>
            <w:tcW w:w="1620" w:type="dxa"/>
          </w:tcPr>
          <w:p w:rsidR="002F7B34" w:rsidRDefault="002F7B34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2F7B34" w:rsidRDefault="002F7B34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2F7B34" w:rsidRDefault="001024AC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Попова К.О.</w:t>
            </w:r>
          </w:p>
          <w:p w:rsidR="001024AC" w:rsidRDefault="001024AC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Лях Ю.В.</w:t>
            </w:r>
          </w:p>
          <w:p w:rsidR="001024AC" w:rsidRDefault="001024AC" w:rsidP="001024A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Худенко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</w:tc>
        <w:tc>
          <w:tcPr>
            <w:tcW w:w="1310" w:type="dxa"/>
          </w:tcPr>
          <w:p w:rsidR="002F7B34" w:rsidRPr="00D05646" w:rsidRDefault="002F7B34" w:rsidP="00DA3F1F">
            <w:pPr>
              <w:rPr>
                <w:lang w:val="uk-UA"/>
              </w:rPr>
            </w:pPr>
          </w:p>
        </w:tc>
      </w:tr>
      <w:tr w:rsidR="0061339F" w:rsidRPr="00D05646" w:rsidTr="00007209">
        <w:tc>
          <w:tcPr>
            <w:tcW w:w="959" w:type="dxa"/>
            <w:gridSpan w:val="2"/>
          </w:tcPr>
          <w:p w:rsidR="0061339F" w:rsidRPr="00D05646" w:rsidRDefault="0061339F" w:rsidP="00A66B9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 w:rsidR="00C27495">
              <w:rPr>
                <w:rFonts w:ascii="Times New Roman" w:hAnsi="Times New Roman"/>
                <w:lang w:val="uk-UA"/>
              </w:rPr>
              <w:t>.</w:t>
            </w:r>
            <w:r w:rsidR="00A66B9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549" w:type="dxa"/>
            <w:gridSpan w:val="2"/>
          </w:tcPr>
          <w:p w:rsidR="0061339F" w:rsidRDefault="0061339F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Організацію роботи архіву Харківського апеляційного адміністративного суду</w:t>
            </w:r>
          </w:p>
        </w:tc>
        <w:tc>
          <w:tcPr>
            <w:tcW w:w="1620" w:type="dxa"/>
          </w:tcPr>
          <w:p w:rsidR="0061339F" w:rsidRPr="00D05646" w:rsidRDefault="009847DA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61339F">
              <w:rPr>
                <w:rFonts w:ascii="Times New Roman" w:hAnsi="Times New Roman"/>
                <w:lang w:val="uk-UA"/>
              </w:rPr>
              <w:t>ротягом півріччя</w:t>
            </w:r>
          </w:p>
        </w:tc>
        <w:tc>
          <w:tcPr>
            <w:tcW w:w="2194" w:type="dxa"/>
            <w:gridSpan w:val="2"/>
          </w:tcPr>
          <w:p w:rsidR="0061339F" w:rsidRDefault="0061339F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1024AC" w:rsidRDefault="001024AC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Соломко А.В.</w:t>
            </w:r>
          </w:p>
          <w:p w:rsidR="00046E16" w:rsidRDefault="00046E16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Валуєва Л.В.</w:t>
            </w:r>
          </w:p>
          <w:p w:rsidR="0061339F" w:rsidRDefault="0061339F" w:rsidP="00046E1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61339F" w:rsidRPr="00D05646" w:rsidRDefault="0061339F" w:rsidP="00DA3F1F">
            <w:pPr>
              <w:rPr>
                <w:lang w:val="uk-UA"/>
              </w:rPr>
            </w:pPr>
          </w:p>
        </w:tc>
      </w:tr>
      <w:tr w:rsidR="009847DA" w:rsidRPr="00D05646" w:rsidTr="00007209">
        <w:tc>
          <w:tcPr>
            <w:tcW w:w="959" w:type="dxa"/>
            <w:gridSpan w:val="2"/>
          </w:tcPr>
          <w:p w:rsidR="009847DA" w:rsidRDefault="009847DA" w:rsidP="00A66B9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</w:t>
            </w:r>
            <w:r w:rsidR="00AA1D87">
              <w:rPr>
                <w:rFonts w:ascii="Times New Roman" w:hAnsi="Times New Roman"/>
                <w:lang w:val="uk-UA"/>
              </w:rPr>
              <w:t>1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C27495">
              <w:rPr>
                <w:rFonts w:ascii="Times New Roman" w:hAnsi="Times New Roman"/>
                <w:lang w:val="uk-UA"/>
              </w:rPr>
              <w:t>1</w:t>
            </w:r>
            <w:r w:rsidR="00A66B9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549" w:type="dxa"/>
            <w:gridSpan w:val="2"/>
          </w:tcPr>
          <w:p w:rsidR="009847DA" w:rsidRDefault="009847DA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Організацію роботи Харківського апеляційного адміністративного суду щодо знищення документів, відповідно до актів про вилучення для знищення документів суду, термін зберігання яких </w:t>
            </w:r>
            <w:r>
              <w:rPr>
                <w:rFonts w:ascii="Times New Roman" w:hAnsi="Times New Roman"/>
                <w:lang w:val="uk-UA"/>
              </w:rPr>
              <w:lastRenderedPageBreak/>
              <w:t>закінчився</w:t>
            </w:r>
          </w:p>
        </w:tc>
        <w:tc>
          <w:tcPr>
            <w:tcW w:w="1620" w:type="dxa"/>
          </w:tcPr>
          <w:p w:rsidR="009847DA" w:rsidRDefault="002F7B34" w:rsidP="0019282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протягом півріччя</w:t>
            </w:r>
          </w:p>
        </w:tc>
        <w:tc>
          <w:tcPr>
            <w:tcW w:w="2194" w:type="dxa"/>
            <w:gridSpan w:val="2"/>
          </w:tcPr>
          <w:p w:rsidR="009847DA" w:rsidRDefault="009847DA" w:rsidP="00492D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Черкова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Н.М.</w:t>
            </w:r>
          </w:p>
          <w:p w:rsidR="00046E16" w:rsidRDefault="0052112B" w:rsidP="00492D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046E16">
              <w:rPr>
                <w:rFonts w:ascii="Times New Roman" w:hAnsi="Times New Roman"/>
                <w:lang w:val="uk-UA"/>
              </w:rPr>
              <w:t>Валуєва Л.В.</w:t>
            </w:r>
          </w:p>
          <w:p w:rsidR="009847DA" w:rsidRDefault="009847DA" w:rsidP="00492D3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9847DA" w:rsidRPr="00D05646" w:rsidRDefault="00F87A7B" w:rsidP="00DA3F1F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872F75" w:rsidRPr="00D05646" w:rsidTr="00007209">
        <w:trPr>
          <w:trHeight w:val="835"/>
        </w:trPr>
        <w:tc>
          <w:tcPr>
            <w:tcW w:w="10632" w:type="dxa"/>
            <w:gridSpan w:val="8"/>
            <w:vAlign w:val="center"/>
          </w:tcPr>
          <w:p w:rsidR="00872F75" w:rsidRPr="00D05646" w:rsidRDefault="00912EB2" w:rsidP="00D05646">
            <w:pPr>
              <w:jc w:val="center"/>
              <w:rPr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lastRenderedPageBreak/>
              <w:t>2</w:t>
            </w:r>
            <w:r w:rsidR="00872F75" w:rsidRPr="00D05646">
              <w:rPr>
                <w:rFonts w:ascii="Times New Roman" w:hAnsi="Times New Roman"/>
                <w:b/>
                <w:lang w:val="uk-UA"/>
              </w:rPr>
              <w:t>.Організація  аналітично-статистичної роботи</w:t>
            </w:r>
          </w:p>
        </w:tc>
      </w:tr>
      <w:tr w:rsidR="00872F75" w:rsidRPr="00872FED" w:rsidTr="00007209">
        <w:tc>
          <w:tcPr>
            <w:tcW w:w="828" w:type="dxa"/>
          </w:tcPr>
          <w:p w:rsidR="00872F75" w:rsidRPr="00D05646" w:rsidRDefault="00912EB2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2</w:t>
            </w:r>
            <w:r w:rsidR="00872F75" w:rsidRPr="00D05646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4680" w:type="dxa"/>
            <w:gridSpan w:val="3"/>
          </w:tcPr>
          <w:p w:rsidR="00BC57DB" w:rsidRDefault="00BC57DB" w:rsidP="00BC57DB">
            <w:pPr>
              <w:pStyle w:val="a6"/>
              <w:spacing w:line="240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Складення та подання до Державної судової адміністрації України статистичних звітів за підсумками роботи Харківського апеляційного адміністративного суду у 2017 році за наступними формами:</w:t>
            </w:r>
          </w:p>
          <w:p w:rsidR="00BC57DB" w:rsidRDefault="00BC57DB" w:rsidP="00BC57DB">
            <w:pPr>
              <w:pStyle w:val="a6"/>
              <w:spacing w:line="240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форма № 22-А «Звіт апеляційної інстанції про розгляд апеляційних скарг в адміністративних справах»;</w:t>
            </w:r>
          </w:p>
          <w:p w:rsidR="00BC57DB" w:rsidRDefault="00BC57DB" w:rsidP="00BC57DB">
            <w:pPr>
              <w:pStyle w:val="a6"/>
              <w:spacing w:line="240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форма № 2-аас «Звіт апеляційних адміністративних судів про розгляд судових справ»;</w:t>
            </w:r>
          </w:p>
          <w:p w:rsidR="00BC57DB" w:rsidRDefault="00BC57DB" w:rsidP="00BC57DB">
            <w:pPr>
              <w:pStyle w:val="a6"/>
              <w:spacing w:line="240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форма № 2-А «Звіт судів першої інстанції про розгляд справ у порядку адміністративного судочинства»;</w:t>
            </w:r>
          </w:p>
          <w:p w:rsidR="00BC57DB" w:rsidRDefault="00BC57DB" w:rsidP="00BC57DB">
            <w:pPr>
              <w:pStyle w:val="a6"/>
              <w:spacing w:line="240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форма № 3 «Звіт про розгляд судами справ про адміністративні правопорушення та щодо осіб, які притягнуті до адміністративної відповідальності»;</w:t>
            </w:r>
          </w:p>
          <w:p w:rsidR="00BC57DB" w:rsidRDefault="00BC57DB" w:rsidP="00BC57DB">
            <w:pPr>
              <w:pStyle w:val="a6"/>
              <w:spacing w:line="240" w:lineRule="auto"/>
              <w:ind w:left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 xml:space="preserve">   форма № 4 «Звіт щодо звернення до виконання рішень судів в частині майнових стягнень»;</w:t>
            </w:r>
          </w:p>
          <w:p w:rsidR="000314C5" w:rsidRPr="00D05646" w:rsidRDefault="00BC57DB" w:rsidP="00581424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   форма № 10 «Звіт про справляння, звільнення від сплати та повернення судового збору в місцевих та апеляційних судах»</w:t>
            </w:r>
          </w:p>
        </w:tc>
        <w:tc>
          <w:tcPr>
            <w:tcW w:w="1620" w:type="dxa"/>
          </w:tcPr>
          <w:p w:rsidR="00872F75" w:rsidRPr="00D05646" w:rsidRDefault="00BC57DB" w:rsidP="00F86EA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</w:t>
            </w:r>
            <w:r w:rsidR="00872FED">
              <w:rPr>
                <w:rFonts w:ascii="Times New Roman" w:hAnsi="Times New Roman"/>
                <w:lang w:val="uk-UA"/>
              </w:rPr>
              <w:t>ень</w:t>
            </w:r>
          </w:p>
        </w:tc>
        <w:tc>
          <w:tcPr>
            <w:tcW w:w="2194" w:type="dxa"/>
            <w:gridSpan w:val="2"/>
          </w:tcPr>
          <w:p w:rsidR="009D4A85" w:rsidRDefault="009D4A85" w:rsidP="00872FE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8672BF" w:rsidRDefault="00872FED" w:rsidP="00872FE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872FED" w:rsidRPr="00D05646" w:rsidRDefault="00872FED" w:rsidP="00872FE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</w:tc>
        <w:tc>
          <w:tcPr>
            <w:tcW w:w="1310" w:type="dxa"/>
          </w:tcPr>
          <w:p w:rsidR="00872F75" w:rsidRPr="00D05646" w:rsidRDefault="00872F75" w:rsidP="00DA3F1F">
            <w:pPr>
              <w:rPr>
                <w:lang w:val="uk-UA"/>
              </w:rPr>
            </w:pPr>
          </w:p>
        </w:tc>
      </w:tr>
      <w:tr w:rsidR="00E97FE1" w:rsidRPr="00007209" w:rsidTr="00007209">
        <w:tc>
          <w:tcPr>
            <w:tcW w:w="828" w:type="dxa"/>
          </w:tcPr>
          <w:p w:rsidR="00E97FE1" w:rsidRPr="00D05646" w:rsidRDefault="00E97FE1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</w:t>
            </w:r>
          </w:p>
        </w:tc>
        <w:tc>
          <w:tcPr>
            <w:tcW w:w="4680" w:type="dxa"/>
            <w:gridSpan w:val="3"/>
          </w:tcPr>
          <w:p w:rsidR="00E97FE1" w:rsidRPr="00D05646" w:rsidRDefault="00872FED" w:rsidP="005906A3">
            <w:pPr>
              <w:ind w:firstLine="252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>
              <w:rPr>
                <w:rFonts w:ascii="Times New Roman" w:hAnsi="Times New Roman"/>
              </w:rPr>
              <w:t>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огляду</w:t>
            </w:r>
            <w:proofErr w:type="spellEnd"/>
            <w:r>
              <w:rPr>
                <w:rFonts w:ascii="Times New Roman" w:hAnsi="Times New Roman"/>
              </w:rPr>
              <w:t xml:space="preserve"> стану </w:t>
            </w:r>
            <w:proofErr w:type="spellStart"/>
            <w:r>
              <w:rPr>
                <w:rFonts w:ascii="Times New Roman" w:hAnsi="Times New Roman"/>
              </w:rPr>
              <w:t>здійснення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судочинства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Харківським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адміністративним</w:t>
            </w:r>
            <w:proofErr w:type="spellEnd"/>
            <w:r>
              <w:rPr>
                <w:rFonts w:ascii="Times New Roman" w:hAnsi="Times New Roman"/>
              </w:rPr>
              <w:t xml:space="preserve"> судом та </w:t>
            </w:r>
            <w:proofErr w:type="spellStart"/>
            <w:r>
              <w:rPr>
                <w:rFonts w:ascii="Times New Roman" w:hAnsi="Times New Roman"/>
              </w:rPr>
              <w:t>місцевими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адміністративними</w:t>
            </w:r>
            <w:proofErr w:type="spellEnd"/>
            <w:r>
              <w:rPr>
                <w:rFonts w:ascii="Times New Roman" w:hAnsi="Times New Roman"/>
              </w:rPr>
              <w:t xml:space="preserve"> судами </w:t>
            </w:r>
            <w:proofErr w:type="spellStart"/>
            <w:r>
              <w:rPr>
                <w:rFonts w:ascii="Times New Roman" w:hAnsi="Times New Roman"/>
              </w:rPr>
              <w:t>Харківського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апеляційного</w:t>
            </w:r>
            <w:proofErr w:type="spellEnd"/>
            <w:r w:rsidR="005906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округу за 2017 </w:t>
            </w:r>
            <w:proofErr w:type="spellStart"/>
            <w:r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620" w:type="dxa"/>
          </w:tcPr>
          <w:p w:rsidR="00E97FE1" w:rsidRPr="00D05646" w:rsidRDefault="00872FED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січень</w:t>
            </w:r>
          </w:p>
        </w:tc>
        <w:tc>
          <w:tcPr>
            <w:tcW w:w="2194" w:type="dxa"/>
            <w:gridSpan w:val="2"/>
          </w:tcPr>
          <w:p w:rsidR="00872FED" w:rsidRDefault="00872FED" w:rsidP="00872FE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E97FE1" w:rsidRDefault="00872FED" w:rsidP="00872FE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</w:tc>
        <w:tc>
          <w:tcPr>
            <w:tcW w:w="1310" w:type="dxa"/>
          </w:tcPr>
          <w:p w:rsidR="00E97FE1" w:rsidRPr="00D05646" w:rsidRDefault="00E97FE1" w:rsidP="00DA3F1F">
            <w:pPr>
              <w:rPr>
                <w:lang w:val="uk-UA"/>
              </w:rPr>
            </w:pPr>
          </w:p>
        </w:tc>
      </w:tr>
      <w:tr w:rsidR="00872F75" w:rsidRPr="00063B22" w:rsidTr="00007209">
        <w:tc>
          <w:tcPr>
            <w:tcW w:w="828" w:type="dxa"/>
          </w:tcPr>
          <w:p w:rsidR="00872F75" w:rsidRPr="00D05646" w:rsidRDefault="00912EB2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2</w:t>
            </w:r>
            <w:r w:rsidR="00E97FE1">
              <w:rPr>
                <w:rFonts w:ascii="Times New Roman" w:hAnsi="Times New Roman"/>
                <w:lang w:val="uk-UA"/>
              </w:rPr>
              <w:t>.3</w:t>
            </w:r>
            <w:r w:rsidR="00872F75" w:rsidRPr="00D0564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4680" w:type="dxa"/>
            <w:gridSpan w:val="3"/>
          </w:tcPr>
          <w:p w:rsidR="00872F75" w:rsidRPr="00D05646" w:rsidRDefault="00872FED" w:rsidP="0058142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іково-статистичної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Харківському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суді</w:t>
            </w:r>
            <w:proofErr w:type="spellEnd"/>
            <w:r>
              <w:rPr>
                <w:rFonts w:ascii="Times New Roman" w:hAnsi="Times New Roman"/>
              </w:rPr>
              <w:t xml:space="preserve"> за 2017 </w:t>
            </w:r>
            <w:proofErr w:type="spellStart"/>
            <w:r>
              <w:rPr>
                <w:rFonts w:ascii="Times New Roman" w:hAnsi="Times New Roman"/>
              </w:rPr>
              <w:t>рік</w:t>
            </w:r>
            <w:proofErr w:type="spellEnd"/>
          </w:p>
        </w:tc>
        <w:tc>
          <w:tcPr>
            <w:tcW w:w="1620" w:type="dxa"/>
          </w:tcPr>
          <w:p w:rsidR="00872F75" w:rsidRPr="00D05646" w:rsidRDefault="00872FED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05.01.18</w:t>
            </w:r>
          </w:p>
        </w:tc>
        <w:tc>
          <w:tcPr>
            <w:tcW w:w="2194" w:type="dxa"/>
            <w:gridSpan w:val="2"/>
          </w:tcPr>
          <w:p w:rsidR="00DC1173" w:rsidRPr="00DC1173" w:rsidRDefault="00DC1173" w:rsidP="00DC117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C1173"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 w:rsidRPr="00DC1173"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DC1173" w:rsidRPr="00DC1173" w:rsidRDefault="00DC1173" w:rsidP="00DC117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C1173">
              <w:rPr>
                <w:rFonts w:ascii="Times New Roman" w:hAnsi="Times New Roman"/>
                <w:lang w:val="uk-UA"/>
              </w:rPr>
              <w:t>Колієнко</w:t>
            </w:r>
            <w:proofErr w:type="spellEnd"/>
            <w:r w:rsidRPr="00DC1173">
              <w:rPr>
                <w:rFonts w:ascii="Times New Roman" w:hAnsi="Times New Roman"/>
                <w:lang w:val="uk-UA"/>
              </w:rPr>
              <w:t xml:space="preserve"> Н.О.</w:t>
            </w:r>
          </w:p>
          <w:p w:rsidR="00006B09" w:rsidRPr="00D05646" w:rsidRDefault="00DC1173" w:rsidP="00DC11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</w:rPr>
              <w:t>Волошина К.Р.</w:t>
            </w:r>
          </w:p>
        </w:tc>
        <w:tc>
          <w:tcPr>
            <w:tcW w:w="1310" w:type="dxa"/>
          </w:tcPr>
          <w:p w:rsidR="00872F75" w:rsidRPr="00D05646" w:rsidRDefault="00872F75" w:rsidP="00DA3F1F">
            <w:pPr>
              <w:rPr>
                <w:lang w:val="uk-UA"/>
              </w:rPr>
            </w:pPr>
          </w:p>
        </w:tc>
      </w:tr>
      <w:tr w:rsidR="00E97FE1" w:rsidRPr="008672BF" w:rsidTr="00007209">
        <w:tc>
          <w:tcPr>
            <w:tcW w:w="828" w:type="dxa"/>
          </w:tcPr>
          <w:p w:rsidR="00E97FE1" w:rsidRPr="00D05646" w:rsidRDefault="00E97FE1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2.4</w:t>
            </w:r>
          </w:p>
        </w:tc>
        <w:tc>
          <w:tcPr>
            <w:tcW w:w="4680" w:type="dxa"/>
            <w:gridSpan w:val="3"/>
          </w:tcPr>
          <w:p w:rsidR="00E97FE1" w:rsidRPr="00D05646" w:rsidRDefault="00DC1173" w:rsidP="0058142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аналізу</w:t>
            </w:r>
            <w:proofErr w:type="spellEnd"/>
            <w:r>
              <w:rPr>
                <w:rFonts w:ascii="Times New Roman" w:hAnsi="Times New Roman"/>
              </w:rPr>
              <w:t xml:space="preserve"> причин </w:t>
            </w:r>
            <w:proofErr w:type="spellStart"/>
            <w:r>
              <w:rPr>
                <w:rFonts w:ascii="Times New Roman" w:hAnsi="Times New Roman"/>
              </w:rPr>
              <w:t>скасування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Вищим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адміністративним</w:t>
            </w:r>
            <w:proofErr w:type="spellEnd"/>
            <w:r>
              <w:rPr>
                <w:rFonts w:ascii="Times New Roman" w:hAnsi="Times New Roman"/>
              </w:rPr>
              <w:t xml:space="preserve"> судом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ішень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Харківського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</w:rPr>
              <w:t xml:space="preserve"> суду, </w:t>
            </w:r>
            <w:proofErr w:type="spellStart"/>
            <w:r>
              <w:rPr>
                <w:rFonts w:ascii="Times New Roman" w:hAnsi="Times New Roman"/>
              </w:rPr>
              <w:t>переглянутих</w:t>
            </w:r>
            <w:proofErr w:type="spellEnd"/>
            <w:r>
              <w:rPr>
                <w:rFonts w:ascii="Times New Roman" w:hAnsi="Times New Roman"/>
              </w:rPr>
              <w:t xml:space="preserve"> у четвертому </w:t>
            </w:r>
            <w:proofErr w:type="spellStart"/>
            <w:r>
              <w:rPr>
                <w:rFonts w:ascii="Times New Roman" w:hAnsi="Times New Roman"/>
              </w:rPr>
              <w:t>кварталі</w:t>
            </w:r>
            <w:proofErr w:type="spellEnd"/>
            <w:r>
              <w:rPr>
                <w:rFonts w:ascii="Times New Roman" w:hAnsi="Times New Roman"/>
              </w:rPr>
              <w:t xml:space="preserve"> 2017 року</w:t>
            </w:r>
          </w:p>
        </w:tc>
        <w:tc>
          <w:tcPr>
            <w:tcW w:w="1620" w:type="dxa"/>
          </w:tcPr>
          <w:p w:rsidR="00E97FE1" w:rsidRDefault="00DC1173" w:rsidP="00DC11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січень </w:t>
            </w:r>
          </w:p>
        </w:tc>
        <w:tc>
          <w:tcPr>
            <w:tcW w:w="2194" w:type="dxa"/>
            <w:gridSpan w:val="2"/>
          </w:tcPr>
          <w:p w:rsidR="00DC1173" w:rsidRDefault="00DC1173" w:rsidP="00DC117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212F1C" w:rsidRDefault="00DC1173" w:rsidP="00DC11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  <w:p w:rsidR="00DC1173" w:rsidRDefault="00DC1173" w:rsidP="00DC11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Волошина К.Р.</w:t>
            </w:r>
          </w:p>
        </w:tc>
        <w:tc>
          <w:tcPr>
            <w:tcW w:w="1310" w:type="dxa"/>
          </w:tcPr>
          <w:p w:rsidR="00E97FE1" w:rsidRPr="00D05646" w:rsidRDefault="00E97FE1" w:rsidP="00DA3F1F">
            <w:pPr>
              <w:rPr>
                <w:lang w:val="uk-UA"/>
              </w:rPr>
            </w:pPr>
          </w:p>
        </w:tc>
      </w:tr>
      <w:tr w:rsidR="00D940DC" w:rsidRPr="008672BF" w:rsidTr="00007209">
        <w:tc>
          <w:tcPr>
            <w:tcW w:w="828" w:type="dxa"/>
          </w:tcPr>
          <w:p w:rsidR="00D940DC" w:rsidRDefault="00C2749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2.5</w:t>
            </w:r>
          </w:p>
        </w:tc>
        <w:tc>
          <w:tcPr>
            <w:tcW w:w="4680" w:type="dxa"/>
            <w:gridSpan w:val="3"/>
          </w:tcPr>
          <w:p w:rsidR="00D940DC" w:rsidRDefault="00D940DC" w:rsidP="00210F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аналізу</w:t>
            </w:r>
            <w:proofErr w:type="spellEnd"/>
            <w:r>
              <w:rPr>
                <w:rFonts w:ascii="Times New Roman" w:hAnsi="Times New Roman"/>
              </w:rPr>
              <w:t xml:space="preserve"> причин </w:t>
            </w:r>
            <w:proofErr w:type="spellStart"/>
            <w:r>
              <w:rPr>
                <w:rFonts w:ascii="Times New Roman" w:hAnsi="Times New Roman"/>
              </w:rPr>
              <w:t>скасування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Верховним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10FE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удом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ішень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Харківського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</w:rPr>
              <w:t xml:space="preserve"> суду, </w:t>
            </w:r>
            <w:proofErr w:type="spellStart"/>
            <w:r>
              <w:rPr>
                <w:rFonts w:ascii="Times New Roman" w:hAnsi="Times New Roman"/>
              </w:rPr>
              <w:t>переглянутих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першому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кварталі</w:t>
            </w:r>
            <w:proofErr w:type="spellEnd"/>
            <w:r>
              <w:rPr>
                <w:rFonts w:ascii="Times New Roman" w:hAnsi="Times New Roman"/>
              </w:rPr>
              <w:t xml:space="preserve"> 2018 року</w:t>
            </w:r>
          </w:p>
        </w:tc>
        <w:tc>
          <w:tcPr>
            <w:tcW w:w="1620" w:type="dxa"/>
          </w:tcPr>
          <w:p w:rsidR="00D940DC" w:rsidRDefault="00D940DC" w:rsidP="00DC11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квітень</w:t>
            </w:r>
          </w:p>
        </w:tc>
        <w:tc>
          <w:tcPr>
            <w:tcW w:w="2194" w:type="dxa"/>
            <w:gridSpan w:val="2"/>
          </w:tcPr>
          <w:p w:rsidR="00D178BD" w:rsidRDefault="00D178BD" w:rsidP="00D940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D940DC" w:rsidRDefault="00D940DC" w:rsidP="00D940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D940DC" w:rsidRDefault="00D940DC" w:rsidP="00D940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  <w:p w:rsidR="00D940DC" w:rsidRDefault="00D940DC" w:rsidP="00D940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Колієнко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</w:tc>
        <w:tc>
          <w:tcPr>
            <w:tcW w:w="1310" w:type="dxa"/>
          </w:tcPr>
          <w:p w:rsidR="00D940DC" w:rsidRPr="00D05646" w:rsidRDefault="00D940DC" w:rsidP="00DA3F1F">
            <w:pPr>
              <w:rPr>
                <w:lang w:val="uk-UA"/>
              </w:rPr>
            </w:pPr>
          </w:p>
        </w:tc>
      </w:tr>
      <w:tr w:rsidR="00AA6F03" w:rsidRPr="00AA6F03" w:rsidTr="00007209">
        <w:tc>
          <w:tcPr>
            <w:tcW w:w="828" w:type="dxa"/>
          </w:tcPr>
          <w:p w:rsidR="00AA6F03" w:rsidRPr="00AA6F03" w:rsidRDefault="00AA6F03" w:rsidP="00C27495">
            <w:pPr>
              <w:rPr>
                <w:lang w:val="uk-UA"/>
              </w:rPr>
            </w:pPr>
            <w:r>
              <w:rPr>
                <w:lang w:val="uk-UA"/>
              </w:rPr>
              <w:t>2.</w:t>
            </w:r>
            <w:r w:rsidR="00C27495">
              <w:rPr>
                <w:lang w:val="uk-UA"/>
              </w:rPr>
              <w:t>6</w:t>
            </w:r>
          </w:p>
        </w:tc>
        <w:tc>
          <w:tcPr>
            <w:tcW w:w="4680" w:type="dxa"/>
            <w:gridSpan w:val="3"/>
          </w:tcPr>
          <w:p w:rsidR="00AA6F03" w:rsidRPr="00633239" w:rsidRDefault="003464C3" w:rsidP="00210FEC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заходів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систематизації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законодавства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судової</w:t>
            </w:r>
            <w:proofErr w:type="spellEnd"/>
            <w:r>
              <w:rPr>
                <w:rFonts w:ascii="Times New Roman" w:hAnsi="Times New Roman"/>
              </w:rPr>
              <w:t xml:space="preserve"> практики </w:t>
            </w:r>
            <w:proofErr w:type="gramStart"/>
            <w:r>
              <w:rPr>
                <w:rFonts w:ascii="Times New Roman" w:hAnsi="Times New Roman"/>
              </w:rPr>
              <w:t>Верховного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210FEC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уду, </w:t>
            </w:r>
            <w:proofErr w:type="spellStart"/>
            <w:r>
              <w:rPr>
                <w:rFonts w:ascii="Times New Roman" w:hAnsi="Times New Roman"/>
              </w:rPr>
              <w:t>Конституційного</w:t>
            </w:r>
            <w:proofErr w:type="spellEnd"/>
            <w:r>
              <w:rPr>
                <w:rFonts w:ascii="Times New Roman" w:hAnsi="Times New Roman"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</w:rPr>
              <w:t>України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Європейського</w:t>
            </w:r>
            <w:proofErr w:type="spellEnd"/>
            <w:r>
              <w:rPr>
                <w:rFonts w:ascii="Times New Roman" w:hAnsi="Times New Roman"/>
              </w:rPr>
              <w:t xml:space="preserve"> суду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прав </w:t>
            </w:r>
            <w:proofErr w:type="spellStart"/>
            <w:r>
              <w:rPr>
                <w:rFonts w:ascii="Times New Roman" w:hAnsi="Times New Roman"/>
              </w:rPr>
              <w:t>людини</w:t>
            </w:r>
            <w:proofErr w:type="spellEnd"/>
          </w:p>
        </w:tc>
        <w:tc>
          <w:tcPr>
            <w:tcW w:w="1620" w:type="dxa"/>
          </w:tcPr>
          <w:p w:rsidR="00AA6F03" w:rsidRPr="00AA6F03" w:rsidRDefault="003464C3" w:rsidP="00E372F1">
            <w:pPr>
              <w:rPr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D940DC" w:rsidRDefault="00D940DC" w:rsidP="00D940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AA6F03" w:rsidRDefault="00D940DC" w:rsidP="00D940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  <w:p w:rsidR="00D940DC" w:rsidRPr="00AA6F03" w:rsidRDefault="00D940DC" w:rsidP="00D940DC">
            <w:pPr>
              <w:rPr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Колієнко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</w:tc>
        <w:tc>
          <w:tcPr>
            <w:tcW w:w="1310" w:type="dxa"/>
          </w:tcPr>
          <w:p w:rsidR="00AA6F03" w:rsidRPr="00AA6F03" w:rsidRDefault="00AA6F03">
            <w:pPr>
              <w:rPr>
                <w:lang w:val="uk-UA"/>
              </w:rPr>
            </w:pPr>
          </w:p>
        </w:tc>
      </w:tr>
      <w:tr w:rsidR="00E360C2" w:rsidRPr="00D940DC" w:rsidTr="00007209">
        <w:tc>
          <w:tcPr>
            <w:tcW w:w="828" w:type="dxa"/>
          </w:tcPr>
          <w:p w:rsidR="00E360C2" w:rsidRPr="00D05646" w:rsidRDefault="00912EB2" w:rsidP="00C27495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lastRenderedPageBreak/>
              <w:t>2</w:t>
            </w:r>
            <w:r w:rsidR="00E97FE1">
              <w:rPr>
                <w:rFonts w:ascii="Times New Roman" w:hAnsi="Times New Roman"/>
                <w:lang w:val="uk-UA"/>
              </w:rPr>
              <w:t>.</w:t>
            </w:r>
            <w:r w:rsidR="00C27495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80" w:type="dxa"/>
            <w:gridSpan w:val="3"/>
          </w:tcPr>
          <w:p w:rsidR="00E360C2" w:rsidRPr="00D940DC" w:rsidRDefault="00D940DC" w:rsidP="00581424">
            <w:pPr>
              <w:rPr>
                <w:rFonts w:ascii="Times New Roman" w:hAnsi="Times New Roman"/>
                <w:lang w:val="uk-UA"/>
              </w:rPr>
            </w:pPr>
            <w:r w:rsidRPr="00D940DC">
              <w:rPr>
                <w:rFonts w:ascii="Times New Roman" w:hAnsi="Times New Roman"/>
                <w:lang w:val="uk-UA"/>
              </w:rPr>
              <w:t>Ознайомлення суддів Харківського апеляційного адміністративного суду та суддів окружних та місцевих адміністративних судів Харківського апеляційного округу з рішеннями судів вищих інстанцій</w:t>
            </w:r>
          </w:p>
        </w:tc>
        <w:tc>
          <w:tcPr>
            <w:tcW w:w="1620" w:type="dxa"/>
          </w:tcPr>
          <w:p w:rsidR="00E360C2" w:rsidRPr="00D05646" w:rsidRDefault="00D940DC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D940DC" w:rsidRDefault="00D940DC" w:rsidP="00D940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D940DC" w:rsidRDefault="00D940DC" w:rsidP="00D940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  <w:p w:rsidR="00E97FE1" w:rsidRPr="00D05646" w:rsidRDefault="00D940DC" w:rsidP="00D940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Колієнко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</w:tc>
        <w:tc>
          <w:tcPr>
            <w:tcW w:w="1310" w:type="dxa"/>
          </w:tcPr>
          <w:p w:rsidR="00E360C2" w:rsidRPr="00D05646" w:rsidRDefault="00E360C2" w:rsidP="00DA3F1F">
            <w:pPr>
              <w:rPr>
                <w:lang w:val="uk-UA"/>
              </w:rPr>
            </w:pPr>
          </w:p>
        </w:tc>
      </w:tr>
      <w:tr w:rsidR="004632CA" w:rsidRPr="00007209" w:rsidTr="00007209">
        <w:tc>
          <w:tcPr>
            <w:tcW w:w="828" w:type="dxa"/>
          </w:tcPr>
          <w:p w:rsidR="004632CA" w:rsidRPr="00D05646" w:rsidRDefault="002E2BB6" w:rsidP="00C27495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2.</w:t>
            </w:r>
            <w:r w:rsidR="00C27495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80" w:type="dxa"/>
            <w:gridSpan w:val="3"/>
          </w:tcPr>
          <w:p w:rsidR="004632CA" w:rsidRPr="003464C3" w:rsidRDefault="003464C3" w:rsidP="00581424">
            <w:pPr>
              <w:rPr>
                <w:rFonts w:ascii="Times New Roman" w:hAnsi="Times New Roman"/>
                <w:lang w:val="uk-UA"/>
              </w:rPr>
            </w:pPr>
            <w:r w:rsidRPr="003464C3">
              <w:rPr>
                <w:rFonts w:ascii="Times New Roman" w:hAnsi="Times New Roman"/>
                <w:lang w:val="uk-UA"/>
              </w:rPr>
              <w:t>Підготовка інформаційних довідок щодо навантаження на суддів Харківського апеляційного адміністративного суду та місцевих адміністративних судів Харківського апеляційного округу</w:t>
            </w:r>
          </w:p>
        </w:tc>
        <w:tc>
          <w:tcPr>
            <w:tcW w:w="1620" w:type="dxa"/>
          </w:tcPr>
          <w:p w:rsidR="004632CA" w:rsidRPr="00D05646" w:rsidRDefault="003464C3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протягом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івріччя</w:t>
            </w:r>
            <w:proofErr w:type="spellEnd"/>
            <w:r>
              <w:rPr>
                <w:rFonts w:ascii="Times New Roman" w:hAnsi="Times New Roman"/>
              </w:rPr>
              <w:t xml:space="preserve"> (до 08 числа кожного </w:t>
            </w:r>
            <w:proofErr w:type="spellStart"/>
            <w:r>
              <w:rPr>
                <w:rFonts w:ascii="Times New Roman" w:hAnsi="Times New Roman"/>
              </w:rPr>
              <w:t>місяця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94" w:type="dxa"/>
            <w:gridSpan w:val="2"/>
          </w:tcPr>
          <w:p w:rsidR="003464C3" w:rsidRDefault="003464C3" w:rsidP="003464C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362514" w:rsidRPr="00D05646" w:rsidRDefault="003464C3" w:rsidP="003464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</w:tc>
        <w:tc>
          <w:tcPr>
            <w:tcW w:w="1310" w:type="dxa"/>
          </w:tcPr>
          <w:p w:rsidR="004632CA" w:rsidRPr="00D05646" w:rsidRDefault="004632CA" w:rsidP="00DA3F1F">
            <w:pPr>
              <w:rPr>
                <w:lang w:val="uk-UA"/>
              </w:rPr>
            </w:pPr>
          </w:p>
        </w:tc>
      </w:tr>
      <w:tr w:rsidR="00CC320C" w:rsidRPr="00007209" w:rsidTr="00007209">
        <w:tc>
          <w:tcPr>
            <w:tcW w:w="828" w:type="dxa"/>
          </w:tcPr>
          <w:p w:rsidR="00CC320C" w:rsidRPr="00D05646" w:rsidRDefault="002E2BB6" w:rsidP="00C27495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2.</w:t>
            </w:r>
            <w:r w:rsidR="00C27495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80" w:type="dxa"/>
            <w:gridSpan w:val="3"/>
          </w:tcPr>
          <w:p w:rsidR="00CC320C" w:rsidRPr="00D05646" w:rsidRDefault="00D940DC" w:rsidP="0058142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заходів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методичної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допомоги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аналітичних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питань</w:t>
            </w:r>
            <w:proofErr w:type="spellEnd"/>
            <w:r>
              <w:rPr>
                <w:rFonts w:ascii="Times New Roman" w:hAnsi="Times New Roman"/>
              </w:rPr>
              <w:t xml:space="preserve"> та</w:t>
            </w:r>
            <w:r w:rsidR="005E79FF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питань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обл</w:t>
            </w:r>
            <w:proofErr w:type="gramEnd"/>
            <w:r>
              <w:rPr>
                <w:rFonts w:ascii="Times New Roman" w:hAnsi="Times New Roman"/>
              </w:rPr>
              <w:t>іково-статистичної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роботи</w:t>
            </w:r>
            <w:proofErr w:type="spellEnd"/>
            <w:r>
              <w:rPr>
                <w:rFonts w:ascii="Times New Roman" w:hAnsi="Times New Roman"/>
              </w:rPr>
              <w:t xml:space="preserve"> суду в </w:t>
            </w:r>
            <w:proofErr w:type="spellStart"/>
            <w:r>
              <w:rPr>
                <w:rFonts w:ascii="Times New Roman" w:hAnsi="Times New Roman"/>
              </w:rPr>
              <w:t>окружних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</w:rPr>
              <w:t xml:space="preserve"> судах </w:t>
            </w:r>
            <w:proofErr w:type="spellStart"/>
            <w:r>
              <w:rPr>
                <w:rFonts w:ascii="Times New Roman" w:hAnsi="Times New Roman"/>
              </w:rPr>
              <w:t>Харківського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апеляційного</w:t>
            </w:r>
            <w:proofErr w:type="spellEnd"/>
            <w:r>
              <w:rPr>
                <w:rFonts w:ascii="Times New Roman" w:hAnsi="Times New Roman"/>
              </w:rPr>
              <w:t xml:space="preserve"> округу</w:t>
            </w:r>
          </w:p>
        </w:tc>
        <w:tc>
          <w:tcPr>
            <w:tcW w:w="1620" w:type="dxa"/>
          </w:tcPr>
          <w:p w:rsidR="00CC320C" w:rsidRPr="00D05646" w:rsidRDefault="00D940DC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D940DC" w:rsidRDefault="00D940DC" w:rsidP="00D940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E23914" w:rsidRPr="00D05646" w:rsidRDefault="00D940DC" w:rsidP="00D940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</w:tc>
        <w:tc>
          <w:tcPr>
            <w:tcW w:w="1310" w:type="dxa"/>
          </w:tcPr>
          <w:p w:rsidR="00CC320C" w:rsidRPr="00D05646" w:rsidRDefault="00CC320C" w:rsidP="00DA3F1F">
            <w:pPr>
              <w:rPr>
                <w:lang w:val="uk-UA"/>
              </w:rPr>
            </w:pPr>
          </w:p>
        </w:tc>
      </w:tr>
      <w:tr w:rsidR="00D940DC" w:rsidRPr="00D05646" w:rsidTr="00007209">
        <w:tc>
          <w:tcPr>
            <w:tcW w:w="828" w:type="dxa"/>
          </w:tcPr>
          <w:p w:rsidR="00D940DC" w:rsidRPr="00D05646" w:rsidRDefault="00C27495" w:rsidP="002F39A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2.10</w:t>
            </w:r>
          </w:p>
        </w:tc>
        <w:tc>
          <w:tcPr>
            <w:tcW w:w="4680" w:type="dxa"/>
            <w:gridSpan w:val="3"/>
          </w:tcPr>
          <w:p w:rsidR="00D940DC" w:rsidRPr="00D05646" w:rsidRDefault="00C47005" w:rsidP="00581424">
            <w:pPr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ідготовка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оглядових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листів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змін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законодавства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інформування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суддів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працівників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апарату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Харківського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</w:rPr>
              <w:t xml:space="preserve"> суду про </w:t>
            </w:r>
            <w:proofErr w:type="spellStart"/>
            <w:r>
              <w:rPr>
                <w:rFonts w:ascii="Times New Roman" w:hAnsi="Times New Roman"/>
              </w:rPr>
              <w:t>зміни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законодавстві</w:t>
            </w:r>
            <w:proofErr w:type="spellEnd"/>
          </w:p>
        </w:tc>
        <w:tc>
          <w:tcPr>
            <w:tcW w:w="1620" w:type="dxa"/>
          </w:tcPr>
          <w:p w:rsidR="00D940DC" w:rsidRPr="00D05646" w:rsidRDefault="00C4700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Л.С.</w:t>
            </w:r>
          </w:p>
          <w:p w:rsidR="00D940DC" w:rsidRPr="00D05646" w:rsidRDefault="00C47005" w:rsidP="00C4700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Колієнко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</w:tc>
        <w:tc>
          <w:tcPr>
            <w:tcW w:w="1310" w:type="dxa"/>
          </w:tcPr>
          <w:p w:rsidR="00D940DC" w:rsidRPr="00D05646" w:rsidRDefault="00D940DC" w:rsidP="00DA3F1F">
            <w:pPr>
              <w:rPr>
                <w:lang w:val="uk-UA"/>
              </w:rPr>
            </w:pPr>
          </w:p>
        </w:tc>
      </w:tr>
      <w:tr w:rsidR="00D940DC" w:rsidRPr="00D05646" w:rsidTr="00007209">
        <w:tc>
          <w:tcPr>
            <w:tcW w:w="828" w:type="dxa"/>
          </w:tcPr>
          <w:p w:rsidR="00D940DC" w:rsidRPr="00D05646" w:rsidRDefault="00C27495" w:rsidP="002F39A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2.11</w:t>
            </w:r>
          </w:p>
        </w:tc>
        <w:tc>
          <w:tcPr>
            <w:tcW w:w="4680" w:type="dxa"/>
            <w:gridSpan w:val="3"/>
          </w:tcPr>
          <w:p w:rsidR="00D940DC" w:rsidRPr="00D05646" w:rsidRDefault="00C47005" w:rsidP="00063B22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Здійснення</w:t>
            </w:r>
            <w:proofErr w:type="spellEnd"/>
            <w:r>
              <w:rPr>
                <w:rFonts w:ascii="Times New Roman" w:hAnsi="Times New Roman"/>
              </w:rPr>
              <w:t xml:space="preserve"> контролю за </w:t>
            </w:r>
            <w:proofErr w:type="spellStart"/>
            <w:r>
              <w:rPr>
                <w:rFonts w:ascii="Times New Roman" w:hAnsi="Times New Roman"/>
              </w:rPr>
              <w:t>своєчасністю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направлення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ішень</w:t>
            </w:r>
            <w:proofErr w:type="spellEnd"/>
            <w:r>
              <w:rPr>
                <w:rFonts w:ascii="Times New Roman" w:hAnsi="Times New Roman"/>
              </w:rPr>
              <w:t xml:space="preserve"> до ЄДРСР, </w:t>
            </w:r>
            <w:proofErr w:type="spellStart"/>
            <w:r>
              <w:rPr>
                <w:rFonts w:ascii="Times New Roman" w:hAnsi="Times New Roman"/>
              </w:rPr>
              <w:t>прийнятих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Харківським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апеляційним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адміністративним</w:t>
            </w:r>
            <w:proofErr w:type="spellEnd"/>
            <w:r>
              <w:rPr>
                <w:rFonts w:ascii="Times New Roman" w:hAnsi="Times New Roman"/>
              </w:rPr>
              <w:t xml:space="preserve"> судом</w:t>
            </w:r>
          </w:p>
        </w:tc>
        <w:tc>
          <w:tcPr>
            <w:tcW w:w="1620" w:type="dxa"/>
          </w:tcPr>
          <w:p w:rsidR="00D940DC" w:rsidRPr="00D05646" w:rsidRDefault="00C4700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Волошина К.Р.</w:t>
            </w:r>
          </w:p>
          <w:p w:rsidR="00D940DC" w:rsidRPr="00D05646" w:rsidRDefault="00D940DC" w:rsidP="00FD4DC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D940DC" w:rsidRPr="00D05646" w:rsidRDefault="00D940DC" w:rsidP="00DA3F1F">
            <w:pPr>
              <w:rPr>
                <w:lang w:val="uk-UA"/>
              </w:rPr>
            </w:pPr>
          </w:p>
        </w:tc>
      </w:tr>
      <w:tr w:rsidR="00C47005" w:rsidRPr="00C47005" w:rsidTr="00007209">
        <w:tc>
          <w:tcPr>
            <w:tcW w:w="828" w:type="dxa"/>
          </w:tcPr>
          <w:p w:rsidR="00C47005" w:rsidRPr="00D05646" w:rsidRDefault="00C27495" w:rsidP="002F39A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2.12</w:t>
            </w:r>
          </w:p>
        </w:tc>
        <w:tc>
          <w:tcPr>
            <w:tcW w:w="4680" w:type="dxa"/>
            <w:gridSpan w:val="3"/>
          </w:tcPr>
          <w:p w:rsidR="00C47005" w:rsidRPr="00C47005" w:rsidRDefault="00C47005" w:rsidP="00581424">
            <w:pPr>
              <w:rPr>
                <w:rFonts w:ascii="Times New Roman" w:hAnsi="Times New Roman"/>
                <w:lang w:val="uk-UA"/>
              </w:rPr>
            </w:pPr>
            <w:r w:rsidRPr="00C47005">
              <w:rPr>
                <w:rFonts w:ascii="Times New Roman" w:hAnsi="Times New Roman"/>
                <w:lang w:val="uk-UA"/>
              </w:rPr>
              <w:t>Підготовка інформаційних довідок щодо кількості нерозглянутих справ, а також справ, які розглянуті суддями Харківського апеляційного адміністративного суду понад строки, встановлені Кодексом адміністративного судочинства України</w:t>
            </w:r>
          </w:p>
        </w:tc>
        <w:tc>
          <w:tcPr>
            <w:tcW w:w="1620" w:type="dxa"/>
          </w:tcPr>
          <w:p w:rsidR="00C47005" w:rsidRPr="00D05646" w:rsidRDefault="00C4700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Волошина К.Р.</w:t>
            </w:r>
          </w:p>
          <w:p w:rsidR="00C47005" w:rsidRPr="00D05646" w:rsidRDefault="00C47005" w:rsidP="00FD4DC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C47005" w:rsidRPr="00D05646" w:rsidRDefault="00C47005" w:rsidP="00DA3F1F">
            <w:pPr>
              <w:rPr>
                <w:lang w:val="uk-UA"/>
              </w:rPr>
            </w:pPr>
          </w:p>
        </w:tc>
      </w:tr>
      <w:tr w:rsidR="00C47005" w:rsidRPr="00007209" w:rsidTr="00007209">
        <w:tc>
          <w:tcPr>
            <w:tcW w:w="828" w:type="dxa"/>
          </w:tcPr>
          <w:p w:rsidR="00C47005" w:rsidRPr="00D05646" w:rsidRDefault="00C27495" w:rsidP="002F39A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2.13</w:t>
            </w:r>
          </w:p>
        </w:tc>
        <w:tc>
          <w:tcPr>
            <w:tcW w:w="4680" w:type="dxa"/>
            <w:gridSpan w:val="3"/>
          </w:tcPr>
          <w:p w:rsidR="00C47005" w:rsidRPr="00D05646" w:rsidRDefault="00C47005" w:rsidP="008063F5">
            <w:pPr>
              <w:rPr>
                <w:rFonts w:ascii="Times New Roman" w:hAnsi="Times New Roman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ідготовка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статистичних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даних</w:t>
            </w:r>
            <w:proofErr w:type="spellEnd"/>
            <w:r>
              <w:rPr>
                <w:rFonts w:ascii="Times New Roman" w:hAnsi="Times New Roman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</w:rPr>
              <w:t>суддівських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досьє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щодо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суддів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Харківського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апеляційного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адміністративного</w:t>
            </w:r>
            <w:proofErr w:type="spellEnd"/>
            <w:r>
              <w:rPr>
                <w:rFonts w:ascii="Times New Roman" w:hAnsi="Times New Roman"/>
              </w:rPr>
              <w:t xml:space="preserve"> суду</w:t>
            </w:r>
          </w:p>
        </w:tc>
        <w:tc>
          <w:tcPr>
            <w:tcW w:w="1620" w:type="dxa"/>
          </w:tcPr>
          <w:p w:rsidR="00C47005" w:rsidRPr="00D05646" w:rsidRDefault="00C47005" w:rsidP="00C4700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разі необхідності</w:t>
            </w:r>
          </w:p>
        </w:tc>
        <w:tc>
          <w:tcPr>
            <w:tcW w:w="2194" w:type="dxa"/>
            <w:gridSpan w:val="2"/>
          </w:tcPr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C47005" w:rsidRDefault="00C47005" w:rsidP="00C4700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Колієнко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  <w:p w:rsidR="00C47005" w:rsidRPr="00D05646" w:rsidRDefault="00C47005" w:rsidP="00FD4DCB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C47005" w:rsidRPr="00D05646" w:rsidRDefault="00C47005" w:rsidP="00DA3F1F">
            <w:pPr>
              <w:rPr>
                <w:lang w:val="uk-UA"/>
              </w:rPr>
            </w:pPr>
          </w:p>
        </w:tc>
      </w:tr>
      <w:tr w:rsidR="004632CA" w:rsidRPr="00D05646" w:rsidTr="00007209">
        <w:tc>
          <w:tcPr>
            <w:tcW w:w="828" w:type="dxa"/>
          </w:tcPr>
          <w:p w:rsidR="004632CA" w:rsidRPr="00D05646" w:rsidRDefault="002E2BB6" w:rsidP="00C27495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2.</w:t>
            </w:r>
            <w:r w:rsidR="00C27495">
              <w:rPr>
                <w:rFonts w:ascii="Times New Roman" w:hAnsi="Times New Roman"/>
                <w:lang w:val="uk-UA"/>
              </w:rPr>
              <w:t>14</w:t>
            </w:r>
          </w:p>
        </w:tc>
        <w:tc>
          <w:tcPr>
            <w:tcW w:w="4680" w:type="dxa"/>
            <w:gridSpan w:val="3"/>
          </w:tcPr>
          <w:p w:rsidR="004632CA" w:rsidRPr="00492668" w:rsidRDefault="009D4A85" w:rsidP="008063F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узагальнення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судової</w:t>
            </w:r>
            <w:proofErr w:type="spellEnd"/>
            <w:r>
              <w:rPr>
                <w:rFonts w:ascii="Times New Roman" w:hAnsi="Times New Roman"/>
              </w:rPr>
              <w:t xml:space="preserve"> практики за результатами </w:t>
            </w:r>
            <w:proofErr w:type="spellStart"/>
            <w:r>
              <w:rPr>
                <w:rFonts w:ascii="Times New Roman" w:hAnsi="Times New Roman"/>
              </w:rPr>
              <w:t>розгляду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адміністративних</w:t>
            </w:r>
            <w:proofErr w:type="spellEnd"/>
            <w:r>
              <w:rPr>
                <w:rFonts w:ascii="Times New Roman" w:hAnsi="Times New Roman"/>
              </w:rPr>
              <w:t xml:space="preserve"> справ </w:t>
            </w:r>
            <w:proofErr w:type="spellStart"/>
            <w:r>
              <w:rPr>
                <w:rFonts w:ascii="Times New Roman" w:hAnsi="Times New Roman"/>
              </w:rPr>
              <w:t>з</w:t>
            </w:r>
            <w:proofErr w:type="spellEnd"/>
            <w:r>
              <w:rPr>
                <w:rFonts w:ascii="Times New Roman" w:hAnsi="Times New Roman"/>
              </w:rPr>
              <w:t xml:space="preserve"> приводу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</w:t>
            </w:r>
            <w:proofErr w:type="gramEnd"/>
            <w:r>
              <w:rPr>
                <w:rFonts w:ascii="Times New Roman" w:hAnsi="Times New Roman"/>
              </w:rPr>
              <w:t>ішень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дій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чи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бездіяльності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суб’єктів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владних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повноважень</w:t>
            </w:r>
            <w:proofErr w:type="spellEnd"/>
            <w:r>
              <w:rPr>
                <w:rFonts w:ascii="Times New Roman" w:hAnsi="Times New Roman"/>
              </w:rPr>
              <w:t xml:space="preserve"> у справах про </w:t>
            </w:r>
            <w:proofErr w:type="spellStart"/>
            <w:r>
              <w:rPr>
                <w:rFonts w:ascii="Times New Roman" w:hAnsi="Times New Roman"/>
              </w:rPr>
              <w:t>притягнення</w:t>
            </w:r>
            <w:proofErr w:type="spellEnd"/>
            <w:r>
              <w:rPr>
                <w:rFonts w:ascii="Times New Roman" w:hAnsi="Times New Roman"/>
              </w:rPr>
              <w:t xml:space="preserve"> до </w:t>
            </w:r>
            <w:proofErr w:type="spellStart"/>
            <w:r>
              <w:rPr>
                <w:rFonts w:ascii="Times New Roman" w:hAnsi="Times New Roman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відповідальності</w:t>
            </w:r>
            <w:proofErr w:type="spellEnd"/>
            <w:r>
              <w:rPr>
                <w:rFonts w:ascii="Times New Roman" w:hAnsi="Times New Roman"/>
              </w:rPr>
              <w:t xml:space="preserve"> у </w:t>
            </w:r>
            <w:proofErr w:type="spellStart"/>
            <w:r>
              <w:rPr>
                <w:rFonts w:ascii="Times New Roman" w:hAnsi="Times New Roman"/>
              </w:rPr>
              <w:t>сфері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дорожнього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руху</w:t>
            </w:r>
            <w:proofErr w:type="spellEnd"/>
          </w:p>
        </w:tc>
        <w:tc>
          <w:tcPr>
            <w:tcW w:w="1620" w:type="dxa"/>
          </w:tcPr>
          <w:p w:rsidR="004632CA" w:rsidRPr="00D05646" w:rsidRDefault="009D4A85" w:rsidP="009D4A8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березень</w:t>
            </w:r>
          </w:p>
        </w:tc>
        <w:tc>
          <w:tcPr>
            <w:tcW w:w="2194" w:type="dxa"/>
            <w:gridSpan w:val="2"/>
          </w:tcPr>
          <w:p w:rsidR="004632CA" w:rsidRDefault="009D4A8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9D4A85" w:rsidRDefault="009D4A8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9D4A85" w:rsidRDefault="009D4A8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</w:t>
            </w:r>
            <w:r w:rsidR="00D97EF8">
              <w:rPr>
                <w:rFonts w:ascii="Times New Roman" w:hAnsi="Times New Roman"/>
                <w:lang w:val="uk-UA"/>
              </w:rPr>
              <w:t>.</w:t>
            </w:r>
          </w:p>
          <w:p w:rsidR="009D4A85" w:rsidRPr="00D05646" w:rsidRDefault="009D4A8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Волошина К.Р.</w:t>
            </w:r>
          </w:p>
        </w:tc>
        <w:tc>
          <w:tcPr>
            <w:tcW w:w="1310" w:type="dxa"/>
          </w:tcPr>
          <w:p w:rsidR="004632CA" w:rsidRPr="00D05646" w:rsidRDefault="004632CA" w:rsidP="00DA3F1F">
            <w:pPr>
              <w:rPr>
                <w:lang w:val="uk-UA"/>
              </w:rPr>
            </w:pPr>
          </w:p>
        </w:tc>
      </w:tr>
      <w:tr w:rsidR="00A10A5E" w:rsidRPr="009D4A85" w:rsidTr="00007209">
        <w:tc>
          <w:tcPr>
            <w:tcW w:w="828" w:type="dxa"/>
          </w:tcPr>
          <w:p w:rsidR="00A10A5E" w:rsidRPr="00D05646" w:rsidRDefault="00E97FE1" w:rsidP="00C2749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</w:t>
            </w:r>
            <w:r w:rsidR="00C27495">
              <w:rPr>
                <w:rFonts w:ascii="Times New Roman" w:hAnsi="Times New Roman"/>
                <w:lang w:val="uk-UA"/>
              </w:rPr>
              <w:t>15</w:t>
            </w:r>
          </w:p>
        </w:tc>
        <w:tc>
          <w:tcPr>
            <w:tcW w:w="4680" w:type="dxa"/>
            <w:gridSpan w:val="3"/>
          </w:tcPr>
          <w:p w:rsidR="00A10A5E" w:rsidRPr="009D4A85" w:rsidRDefault="009D4A85" w:rsidP="00581424">
            <w:pPr>
              <w:tabs>
                <w:tab w:val="left" w:pos="720"/>
              </w:tabs>
              <w:jc w:val="both"/>
              <w:rPr>
                <w:lang w:val="uk-UA"/>
              </w:rPr>
            </w:pPr>
            <w:r w:rsidRPr="009D4A8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Проведення узагальнення судової практики за результатами розгляду адміністративних справ щодо спорів фізичних осіб з суб'єктами владних повноважень з приводу обчислення, призначення, перерахунку, здійснення, надання, одержання пенсійних виплат, соціальних виплат непрацездатним громадянам, виплат за загальнообов'язковим державним соціальним страхуванням, виплат та пільг дітям війни, інших соціальних виплат, </w:t>
            </w:r>
            <w:r w:rsidRPr="009D4A8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доплат, соціальних послуг, допомоги, захисту, пільг</w:t>
            </w:r>
          </w:p>
        </w:tc>
        <w:tc>
          <w:tcPr>
            <w:tcW w:w="1620" w:type="dxa"/>
          </w:tcPr>
          <w:p w:rsidR="00A10A5E" w:rsidRPr="009A1B74" w:rsidRDefault="009D4A85" w:rsidP="00F87A7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травень</w:t>
            </w:r>
          </w:p>
        </w:tc>
        <w:tc>
          <w:tcPr>
            <w:tcW w:w="2194" w:type="dxa"/>
            <w:gridSpan w:val="2"/>
          </w:tcPr>
          <w:p w:rsidR="009D4A85" w:rsidRDefault="009D4A85" w:rsidP="009D4A8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9D4A85" w:rsidRDefault="009D4A85" w:rsidP="009D4A8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Пасечнік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О.В.</w:t>
            </w:r>
          </w:p>
          <w:p w:rsidR="009D4A85" w:rsidRDefault="009D4A85" w:rsidP="009D4A8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Зінченко Л.С</w:t>
            </w:r>
            <w:r w:rsidR="00D97EF8">
              <w:rPr>
                <w:rFonts w:ascii="Times New Roman" w:hAnsi="Times New Roman"/>
                <w:lang w:val="uk-UA"/>
              </w:rPr>
              <w:t>.</w:t>
            </w:r>
          </w:p>
          <w:p w:rsidR="009D4A85" w:rsidRDefault="009D4A85" w:rsidP="009D4A8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Колієнко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Н.О.</w:t>
            </w:r>
          </w:p>
          <w:p w:rsidR="002F39A4" w:rsidRPr="009A1B74" w:rsidRDefault="002F39A4" w:rsidP="00F86EA2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A10A5E" w:rsidRPr="00D05646" w:rsidRDefault="00A10A5E" w:rsidP="00DA3F1F">
            <w:pPr>
              <w:rPr>
                <w:lang w:val="uk-UA"/>
              </w:rPr>
            </w:pPr>
          </w:p>
        </w:tc>
      </w:tr>
      <w:tr w:rsidR="004820A2" w:rsidRPr="00D05646" w:rsidTr="00007209">
        <w:tc>
          <w:tcPr>
            <w:tcW w:w="10632" w:type="dxa"/>
            <w:gridSpan w:val="8"/>
          </w:tcPr>
          <w:p w:rsidR="00C5315B" w:rsidRDefault="00C5315B" w:rsidP="00D0564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4820A2" w:rsidRPr="00D05646" w:rsidRDefault="002E2BB6" w:rsidP="00D0564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D05646">
              <w:rPr>
                <w:rFonts w:ascii="Times New Roman" w:hAnsi="Times New Roman"/>
                <w:b/>
                <w:lang w:val="uk-UA"/>
              </w:rPr>
              <w:t>3</w:t>
            </w:r>
            <w:r w:rsidR="004820A2" w:rsidRPr="00D05646">
              <w:rPr>
                <w:rFonts w:ascii="Times New Roman" w:hAnsi="Times New Roman"/>
                <w:b/>
                <w:lang w:val="uk-UA"/>
              </w:rPr>
              <w:t>.</w:t>
            </w:r>
            <w:r w:rsidR="00AA34C4">
              <w:rPr>
                <w:rFonts w:ascii="Times New Roman" w:hAnsi="Times New Roman"/>
                <w:b/>
                <w:lang w:val="uk-UA"/>
              </w:rPr>
              <w:t>Законопректна та правова робота</w:t>
            </w:r>
          </w:p>
          <w:p w:rsidR="004820A2" w:rsidRPr="00D05646" w:rsidRDefault="004820A2" w:rsidP="00D05646">
            <w:pPr>
              <w:jc w:val="center"/>
              <w:rPr>
                <w:b/>
                <w:lang w:val="uk-UA"/>
              </w:rPr>
            </w:pPr>
          </w:p>
        </w:tc>
      </w:tr>
      <w:tr w:rsidR="00822078" w:rsidRPr="00D05646" w:rsidTr="00007209">
        <w:tc>
          <w:tcPr>
            <w:tcW w:w="828" w:type="dxa"/>
          </w:tcPr>
          <w:p w:rsidR="00822078" w:rsidRPr="00D05646" w:rsidRDefault="002E2BB6" w:rsidP="0061339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3</w:t>
            </w:r>
            <w:r w:rsidR="00221CC5" w:rsidRPr="00D05646">
              <w:rPr>
                <w:rFonts w:ascii="Times New Roman" w:hAnsi="Times New Roman"/>
                <w:lang w:val="uk-UA"/>
              </w:rPr>
              <w:t>.</w:t>
            </w:r>
            <w:r w:rsidR="0061339F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80" w:type="dxa"/>
            <w:gridSpan w:val="3"/>
          </w:tcPr>
          <w:p w:rsidR="00822078" w:rsidRPr="00D05646" w:rsidRDefault="007804FF" w:rsidP="00146B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146BC3">
              <w:rPr>
                <w:rFonts w:ascii="Times New Roman" w:hAnsi="Times New Roman"/>
                <w:lang w:val="uk-UA"/>
              </w:rPr>
              <w:t>У</w:t>
            </w:r>
            <w:r>
              <w:rPr>
                <w:rFonts w:ascii="Times New Roman" w:hAnsi="Times New Roman"/>
                <w:lang w:val="uk-UA"/>
              </w:rPr>
              <w:t>часть у розробленні проектів законодавчих та інших нормативно-правових актів, спрямованих на вдосконалення питань адміністративної юстиції, правосуддя, судоустрою, статусу суддів та їх соціального захисту</w:t>
            </w:r>
          </w:p>
        </w:tc>
        <w:tc>
          <w:tcPr>
            <w:tcW w:w="1620" w:type="dxa"/>
          </w:tcPr>
          <w:p w:rsidR="00822078" w:rsidRPr="00D05646" w:rsidRDefault="008B583F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2D4B6D" w:rsidRDefault="0095549F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95549F" w:rsidRDefault="0095549F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Григоров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А.М.</w:t>
            </w:r>
          </w:p>
          <w:p w:rsidR="0095549F" w:rsidRPr="00D05646" w:rsidRDefault="001B7311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</w:tc>
        <w:tc>
          <w:tcPr>
            <w:tcW w:w="1310" w:type="dxa"/>
          </w:tcPr>
          <w:p w:rsidR="00822078" w:rsidRPr="00D05646" w:rsidRDefault="00822078" w:rsidP="00DA3F1F">
            <w:pPr>
              <w:rPr>
                <w:lang w:val="uk-UA"/>
              </w:rPr>
            </w:pPr>
          </w:p>
        </w:tc>
      </w:tr>
      <w:tr w:rsidR="007804FF" w:rsidRPr="00D05646" w:rsidTr="00007209">
        <w:tc>
          <w:tcPr>
            <w:tcW w:w="828" w:type="dxa"/>
          </w:tcPr>
          <w:p w:rsidR="007804FF" w:rsidRPr="00D05646" w:rsidRDefault="007804FF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</w:t>
            </w:r>
            <w:r w:rsidR="002D4B6D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80" w:type="dxa"/>
            <w:gridSpan w:val="3"/>
          </w:tcPr>
          <w:p w:rsidR="007804FF" w:rsidRDefault="007804FF" w:rsidP="005828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Забезпечити ведення претензійно-позовної роботи у Харківському апеляційному адміністративному суді</w:t>
            </w:r>
            <w:r w:rsidR="006E432D">
              <w:rPr>
                <w:rFonts w:ascii="Times New Roman" w:hAnsi="Times New Roman"/>
                <w:lang w:val="uk-UA"/>
              </w:rPr>
              <w:t xml:space="preserve"> та її супроводження</w:t>
            </w:r>
          </w:p>
        </w:tc>
        <w:tc>
          <w:tcPr>
            <w:tcW w:w="1620" w:type="dxa"/>
          </w:tcPr>
          <w:p w:rsidR="007804FF" w:rsidRPr="00D05646" w:rsidRDefault="00B61890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8B5DB1" w:rsidRDefault="002B553B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DB7943" w:rsidRDefault="00DB7943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Рудім Н.С.</w:t>
            </w:r>
          </w:p>
        </w:tc>
        <w:tc>
          <w:tcPr>
            <w:tcW w:w="1310" w:type="dxa"/>
          </w:tcPr>
          <w:p w:rsidR="007804FF" w:rsidRPr="00D05646" w:rsidRDefault="007804FF" w:rsidP="00DA3F1F">
            <w:pPr>
              <w:rPr>
                <w:lang w:val="uk-UA"/>
              </w:rPr>
            </w:pPr>
          </w:p>
        </w:tc>
      </w:tr>
      <w:tr w:rsidR="002D4B6D" w:rsidRPr="00D05646" w:rsidTr="00007209">
        <w:tc>
          <w:tcPr>
            <w:tcW w:w="828" w:type="dxa"/>
          </w:tcPr>
          <w:p w:rsidR="002D4B6D" w:rsidRDefault="002D4B6D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3.3</w:t>
            </w:r>
          </w:p>
        </w:tc>
        <w:tc>
          <w:tcPr>
            <w:tcW w:w="4680" w:type="dxa"/>
            <w:gridSpan w:val="3"/>
          </w:tcPr>
          <w:p w:rsidR="002D4B6D" w:rsidRDefault="002D4B6D" w:rsidP="002D4B6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Підготовка правових висновків щодо проектів законів та інших нормативно-правових актів, які стосуються юрисдикції адміністративних судів, судочинства, судоустрою, статусу суддів, суддівського самоврядування тощо</w:t>
            </w:r>
          </w:p>
        </w:tc>
        <w:tc>
          <w:tcPr>
            <w:tcW w:w="1620" w:type="dxa"/>
          </w:tcPr>
          <w:p w:rsidR="00D8301A" w:rsidRDefault="002D4B6D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  <w:r w:rsidR="0095549F">
              <w:rPr>
                <w:rFonts w:ascii="Times New Roman" w:hAnsi="Times New Roman"/>
                <w:lang w:val="uk-UA"/>
              </w:rPr>
              <w:t>,</w:t>
            </w:r>
            <w:r w:rsidR="00D8301A">
              <w:rPr>
                <w:rFonts w:ascii="Times New Roman" w:hAnsi="Times New Roman"/>
                <w:lang w:val="uk-UA"/>
              </w:rPr>
              <w:t xml:space="preserve"> </w:t>
            </w:r>
          </w:p>
          <w:p w:rsidR="002D4B6D" w:rsidRDefault="0095549F" w:rsidP="009554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за </w:t>
            </w:r>
            <w:r w:rsidR="00D8301A">
              <w:rPr>
                <w:rFonts w:ascii="Times New Roman" w:hAnsi="Times New Roman"/>
                <w:lang w:val="uk-UA"/>
              </w:rPr>
              <w:t>дорученням керівництва суду</w:t>
            </w:r>
          </w:p>
        </w:tc>
        <w:tc>
          <w:tcPr>
            <w:tcW w:w="2194" w:type="dxa"/>
            <w:gridSpan w:val="2"/>
          </w:tcPr>
          <w:p w:rsidR="0095549F" w:rsidRDefault="001B7311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95549F" w:rsidRDefault="00501160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Гуменюк В.А.</w:t>
            </w:r>
          </w:p>
        </w:tc>
        <w:tc>
          <w:tcPr>
            <w:tcW w:w="1310" w:type="dxa"/>
          </w:tcPr>
          <w:p w:rsidR="002D4B6D" w:rsidRPr="00D05646" w:rsidRDefault="002D4B6D" w:rsidP="00DA3F1F">
            <w:pPr>
              <w:rPr>
                <w:lang w:val="uk-UA"/>
              </w:rPr>
            </w:pPr>
          </w:p>
        </w:tc>
      </w:tr>
      <w:tr w:rsidR="008B5DB1" w:rsidRPr="00D05646" w:rsidTr="00007209">
        <w:tc>
          <w:tcPr>
            <w:tcW w:w="828" w:type="dxa"/>
          </w:tcPr>
          <w:p w:rsidR="008B5DB1" w:rsidRDefault="008B5DB1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3.4</w:t>
            </w:r>
          </w:p>
        </w:tc>
        <w:tc>
          <w:tcPr>
            <w:tcW w:w="4680" w:type="dxa"/>
            <w:gridSpan w:val="3"/>
          </w:tcPr>
          <w:p w:rsidR="008B5DB1" w:rsidRDefault="008A35CE" w:rsidP="00D8301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Забезпечити </w:t>
            </w:r>
            <w:r w:rsidR="00D8301A">
              <w:rPr>
                <w:rFonts w:ascii="Times New Roman" w:hAnsi="Times New Roman"/>
                <w:lang w:val="uk-UA"/>
              </w:rPr>
              <w:t xml:space="preserve">підготовку </w:t>
            </w:r>
            <w:r w:rsidR="008B5DB1">
              <w:rPr>
                <w:rFonts w:ascii="Times New Roman" w:hAnsi="Times New Roman"/>
                <w:lang w:val="uk-UA"/>
              </w:rPr>
              <w:t>проектів договорів</w:t>
            </w:r>
            <w:r w:rsidR="00D8301A">
              <w:rPr>
                <w:rFonts w:ascii="Times New Roman" w:hAnsi="Times New Roman"/>
                <w:lang w:val="uk-UA"/>
              </w:rPr>
              <w:t xml:space="preserve"> та угод</w:t>
            </w:r>
            <w:r w:rsidR="008B5DB1">
              <w:rPr>
                <w:rFonts w:ascii="Times New Roman" w:hAnsi="Times New Roman"/>
                <w:lang w:val="uk-UA"/>
              </w:rPr>
              <w:t>, що укладаються Харківським апеляційним адміністративним судом із суб’єктами підприємницької діяльності</w:t>
            </w:r>
            <w:r w:rsidR="00D8301A">
              <w:rPr>
                <w:rFonts w:ascii="Times New Roman" w:hAnsi="Times New Roman"/>
                <w:lang w:val="uk-UA"/>
              </w:rPr>
              <w:t>, стосовно матеріально-технічного, інформаційного та господарського забезпечення діяльності Харківського апеляційного адміністративного суду</w:t>
            </w:r>
          </w:p>
        </w:tc>
        <w:tc>
          <w:tcPr>
            <w:tcW w:w="1620" w:type="dxa"/>
          </w:tcPr>
          <w:p w:rsidR="008B5DB1" w:rsidRDefault="00C23B92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8B5DB1">
              <w:rPr>
                <w:rFonts w:ascii="Times New Roman" w:hAnsi="Times New Roman"/>
                <w:lang w:val="uk-UA"/>
              </w:rPr>
              <w:t>ротягом півріччя</w:t>
            </w:r>
          </w:p>
        </w:tc>
        <w:tc>
          <w:tcPr>
            <w:tcW w:w="2194" w:type="dxa"/>
            <w:gridSpan w:val="2"/>
          </w:tcPr>
          <w:p w:rsidR="001B7311" w:rsidRDefault="001B7311" w:rsidP="009554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8B5DB1" w:rsidRDefault="00501160" w:rsidP="0095549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Гуменюк В.А.</w:t>
            </w:r>
          </w:p>
        </w:tc>
        <w:tc>
          <w:tcPr>
            <w:tcW w:w="1310" w:type="dxa"/>
          </w:tcPr>
          <w:p w:rsidR="008B5DB1" w:rsidRPr="00D05646" w:rsidRDefault="008B5DB1" w:rsidP="00DA3F1F">
            <w:pPr>
              <w:rPr>
                <w:lang w:val="uk-UA"/>
              </w:rPr>
            </w:pPr>
          </w:p>
        </w:tc>
      </w:tr>
      <w:tr w:rsidR="007804FF" w:rsidRPr="00D05646" w:rsidTr="00007209">
        <w:tc>
          <w:tcPr>
            <w:tcW w:w="10632" w:type="dxa"/>
            <w:gridSpan w:val="8"/>
          </w:tcPr>
          <w:p w:rsidR="00C5315B" w:rsidRDefault="00C5315B" w:rsidP="007804FF">
            <w:pPr>
              <w:jc w:val="center"/>
              <w:rPr>
                <w:b/>
                <w:lang w:val="uk-UA"/>
              </w:rPr>
            </w:pPr>
          </w:p>
          <w:p w:rsidR="007804FF" w:rsidRDefault="007804FF" w:rsidP="007804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4. Кадрове забезпечення</w:t>
            </w:r>
          </w:p>
          <w:p w:rsidR="00C5315B" w:rsidRPr="007804FF" w:rsidRDefault="00C5315B" w:rsidP="007804FF">
            <w:pPr>
              <w:jc w:val="center"/>
              <w:rPr>
                <w:b/>
                <w:lang w:val="uk-UA"/>
              </w:rPr>
            </w:pPr>
          </w:p>
        </w:tc>
      </w:tr>
      <w:tr w:rsidR="003C6A33" w:rsidRPr="00D05646" w:rsidTr="00007209">
        <w:tc>
          <w:tcPr>
            <w:tcW w:w="828" w:type="dxa"/>
          </w:tcPr>
          <w:p w:rsidR="003C6A33" w:rsidRDefault="003C6A33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4.1</w:t>
            </w:r>
          </w:p>
        </w:tc>
        <w:tc>
          <w:tcPr>
            <w:tcW w:w="4680" w:type="dxa"/>
            <w:gridSpan w:val="3"/>
          </w:tcPr>
          <w:p w:rsidR="003C6A33" w:rsidRDefault="007775D9" w:rsidP="007775D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Проведення заходів з надання методичної допомоги з ведення кадрової роботи в окружних </w:t>
            </w:r>
            <w:r w:rsidR="00D5150C">
              <w:rPr>
                <w:rFonts w:ascii="Times New Roman" w:hAnsi="Times New Roman"/>
                <w:lang w:val="uk-UA"/>
              </w:rPr>
              <w:t xml:space="preserve"> адміністративних  </w:t>
            </w:r>
            <w:r>
              <w:rPr>
                <w:rFonts w:ascii="Times New Roman" w:hAnsi="Times New Roman"/>
                <w:lang w:val="uk-UA"/>
              </w:rPr>
              <w:t>судах Харківського апеляційного адміністративного округу</w:t>
            </w:r>
          </w:p>
        </w:tc>
        <w:tc>
          <w:tcPr>
            <w:tcW w:w="1620" w:type="dxa"/>
          </w:tcPr>
          <w:p w:rsidR="003C6A33" w:rsidRDefault="00195C55" w:rsidP="00195C5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півріччя, у разі потреби</w:t>
            </w:r>
            <w:r w:rsidR="003C6A33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194" w:type="dxa"/>
            <w:gridSpan w:val="2"/>
          </w:tcPr>
          <w:p w:rsidR="007775D9" w:rsidRDefault="007775D9" w:rsidP="007775D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3C6A33" w:rsidRDefault="00A056BD" w:rsidP="007775D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</w:tc>
        <w:tc>
          <w:tcPr>
            <w:tcW w:w="1310" w:type="dxa"/>
          </w:tcPr>
          <w:p w:rsidR="003C6A33" w:rsidRPr="00D05646" w:rsidRDefault="003C6A33" w:rsidP="00DA3F1F">
            <w:pPr>
              <w:rPr>
                <w:lang w:val="uk-UA"/>
              </w:rPr>
            </w:pPr>
          </w:p>
        </w:tc>
      </w:tr>
      <w:tr w:rsidR="008B5DB1" w:rsidRPr="00C9274A" w:rsidTr="00007209">
        <w:tc>
          <w:tcPr>
            <w:tcW w:w="828" w:type="dxa"/>
          </w:tcPr>
          <w:p w:rsidR="008B5DB1" w:rsidRDefault="008B5DB1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99585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80" w:type="dxa"/>
            <w:gridSpan w:val="3"/>
          </w:tcPr>
          <w:p w:rsidR="00C9274A" w:rsidRDefault="00C9274A" w:rsidP="00C9274A">
            <w:pPr>
              <w:jc w:val="both"/>
              <w:rPr>
                <w:lang w:val="uk-UA"/>
              </w:rPr>
            </w:pPr>
            <w:r w:rsidRPr="00317E07">
              <w:rPr>
                <w:lang w:val="uk-UA"/>
              </w:rPr>
              <w:t xml:space="preserve">Організаційне забезпечення  роботи дисциплінарної  комісії  з  розгляду дисциплінарних  справ </w:t>
            </w:r>
          </w:p>
          <w:p w:rsidR="008B5DB1" w:rsidRPr="00D05646" w:rsidRDefault="008B5DB1" w:rsidP="008F23C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8B5DB1" w:rsidRDefault="00C9274A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півріччя, у разі потреби</w:t>
            </w:r>
          </w:p>
        </w:tc>
        <w:tc>
          <w:tcPr>
            <w:tcW w:w="2194" w:type="dxa"/>
            <w:gridSpan w:val="2"/>
          </w:tcPr>
          <w:p w:rsidR="008F23CF" w:rsidRDefault="00C9274A" w:rsidP="009E39EB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</w:tc>
        <w:tc>
          <w:tcPr>
            <w:tcW w:w="1310" w:type="dxa"/>
          </w:tcPr>
          <w:p w:rsidR="008B5DB1" w:rsidRPr="00D05646" w:rsidRDefault="008B5DB1" w:rsidP="00DA3F1F">
            <w:pPr>
              <w:rPr>
                <w:lang w:val="uk-UA"/>
              </w:rPr>
            </w:pPr>
          </w:p>
        </w:tc>
      </w:tr>
      <w:tr w:rsidR="007804FF" w:rsidRPr="00D05646" w:rsidTr="00007209">
        <w:tc>
          <w:tcPr>
            <w:tcW w:w="828" w:type="dxa"/>
          </w:tcPr>
          <w:p w:rsidR="007804FF" w:rsidRDefault="007804FF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995858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80" w:type="dxa"/>
            <w:gridSpan w:val="3"/>
          </w:tcPr>
          <w:p w:rsidR="007804FF" w:rsidRPr="00D05646" w:rsidRDefault="00F068F0" w:rsidP="005828C3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Встановлення щомісячної доплати суддям відповідно до  розрахунків стажу  роботи,  підготовка матеріалів щодо присвоєння рангів та  встановлення надбавок за вислугу  років державним службовцям, встановлення надбавок за стаж роботи в державному органі помічнику голови суду, помічникам заступника голови суду, помічникам суддів Харківського апеляційного адміністративного суду</w:t>
            </w:r>
          </w:p>
        </w:tc>
        <w:tc>
          <w:tcPr>
            <w:tcW w:w="1620" w:type="dxa"/>
          </w:tcPr>
          <w:p w:rsidR="007804FF" w:rsidRDefault="007A2073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7804FF" w:rsidRDefault="00A056BD" w:rsidP="00F202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 </w:t>
            </w:r>
            <w:r w:rsidR="00F202DC">
              <w:rPr>
                <w:rFonts w:ascii="Times New Roman" w:hAnsi="Times New Roman"/>
                <w:lang w:val="uk-UA"/>
              </w:rPr>
              <w:t>Радько О.І.</w:t>
            </w:r>
          </w:p>
          <w:p w:rsidR="00F202DC" w:rsidRDefault="00F202DC" w:rsidP="00F202DC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Бочковська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І.С.</w:t>
            </w:r>
          </w:p>
        </w:tc>
        <w:tc>
          <w:tcPr>
            <w:tcW w:w="1310" w:type="dxa"/>
          </w:tcPr>
          <w:p w:rsidR="007804FF" w:rsidRPr="00D05646" w:rsidRDefault="007804FF" w:rsidP="00DA3F1F">
            <w:pPr>
              <w:rPr>
                <w:lang w:val="uk-UA"/>
              </w:rPr>
            </w:pPr>
          </w:p>
        </w:tc>
      </w:tr>
      <w:tr w:rsidR="00A13276" w:rsidRPr="00C9274A" w:rsidTr="00007209">
        <w:tc>
          <w:tcPr>
            <w:tcW w:w="828" w:type="dxa"/>
          </w:tcPr>
          <w:p w:rsidR="00A13276" w:rsidRPr="00D05646" w:rsidRDefault="007804FF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221CC5" w:rsidRPr="00D05646">
              <w:rPr>
                <w:rFonts w:ascii="Times New Roman" w:hAnsi="Times New Roman"/>
                <w:lang w:val="uk-UA"/>
              </w:rPr>
              <w:t>.</w:t>
            </w:r>
            <w:r w:rsidR="00995858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80" w:type="dxa"/>
            <w:gridSpan w:val="3"/>
          </w:tcPr>
          <w:p w:rsidR="00A13276" w:rsidRPr="00D05646" w:rsidRDefault="005C1989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Організаційна  підготовка  до  подання  суддями та  працівниками суду електронних декларацій  </w:t>
            </w:r>
          </w:p>
        </w:tc>
        <w:tc>
          <w:tcPr>
            <w:tcW w:w="1620" w:type="dxa"/>
          </w:tcPr>
          <w:p w:rsidR="00A13276" w:rsidRPr="00D05646" w:rsidRDefault="00627C24" w:rsidP="005C1989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="005C1989">
              <w:rPr>
                <w:rFonts w:ascii="Times New Roman" w:hAnsi="Times New Roman"/>
                <w:lang w:val="uk-UA"/>
              </w:rPr>
              <w:t>січень-</w:t>
            </w:r>
            <w:proofErr w:type="spellEnd"/>
            <w:r w:rsidR="005C1989">
              <w:rPr>
                <w:rFonts w:ascii="Times New Roman" w:hAnsi="Times New Roman"/>
                <w:lang w:val="uk-UA"/>
              </w:rPr>
              <w:t xml:space="preserve"> березень</w:t>
            </w:r>
          </w:p>
        </w:tc>
        <w:tc>
          <w:tcPr>
            <w:tcW w:w="2194" w:type="dxa"/>
            <w:gridSpan w:val="2"/>
          </w:tcPr>
          <w:p w:rsidR="005C1989" w:rsidRDefault="005C1989" w:rsidP="005C19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Бенедик</w:t>
            </w:r>
            <w:proofErr w:type="spellEnd"/>
            <w:r>
              <w:rPr>
                <w:lang w:val="uk-UA"/>
              </w:rPr>
              <w:t xml:space="preserve">  А.П.</w:t>
            </w:r>
          </w:p>
          <w:p w:rsidR="005C1989" w:rsidRDefault="005C1989" w:rsidP="005C19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Іноземцева</w:t>
            </w:r>
            <w:proofErr w:type="spellEnd"/>
            <w:r>
              <w:rPr>
                <w:lang w:val="uk-UA"/>
              </w:rPr>
              <w:t xml:space="preserve"> К.О.</w:t>
            </w:r>
          </w:p>
          <w:p w:rsidR="005C1989" w:rsidRDefault="005C1989" w:rsidP="005C19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Бочковька</w:t>
            </w:r>
            <w:proofErr w:type="spellEnd"/>
            <w:r>
              <w:rPr>
                <w:lang w:val="uk-UA"/>
              </w:rPr>
              <w:t xml:space="preserve"> І.С.</w:t>
            </w:r>
          </w:p>
          <w:p w:rsidR="00F202DC" w:rsidRPr="00D05646" w:rsidRDefault="005C1989" w:rsidP="005C1989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Радько О.І.</w:t>
            </w:r>
          </w:p>
        </w:tc>
        <w:tc>
          <w:tcPr>
            <w:tcW w:w="1310" w:type="dxa"/>
          </w:tcPr>
          <w:p w:rsidR="00A13276" w:rsidRPr="00D05646" w:rsidRDefault="00A13276" w:rsidP="00DA3F1F">
            <w:pPr>
              <w:rPr>
                <w:lang w:val="uk-UA"/>
              </w:rPr>
            </w:pPr>
          </w:p>
        </w:tc>
      </w:tr>
      <w:tr w:rsidR="00E76F3C" w:rsidRPr="00D05646" w:rsidTr="00007209">
        <w:tc>
          <w:tcPr>
            <w:tcW w:w="828" w:type="dxa"/>
          </w:tcPr>
          <w:p w:rsidR="00E76F3C" w:rsidRPr="00D05646" w:rsidRDefault="007804FF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4</w:t>
            </w:r>
            <w:r w:rsidR="0036272B">
              <w:rPr>
                <w:rFonts w:ascii="Times New Roman" w:hAnsi="Times New Roman"/>
                <w:lang w:val="uk-UA"/>
              </w:rPr>
              <w:t>.</w:t>
            </w:r>
            <w:r w:rsidR="00995858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80" w:type="dxa"/>
            <w:gridSpan w:val="3"/>
          </w:tcPr>
          <w:p w:rsidR="00E76F3C" w:rsidRPr="00D05646" w:rsidRDefault="00E76F3C" w:rsidP="00063B22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 </w:t>
            </w:r>
            <w:r w:rsidR="00055CC7">
              <w:rPr>
                <w:rFonts w:ascii="Times New Roman" w:hAnsi="Times New Roman"/>
                <w:lang w:val="uk-UA"/>
              </w:rPr>
              <w:t>Організація формування архіву справ з кадрового діловодства Харківського апеляційного адміністративного суду за 201</w:t>
            </w:r>
            <w:r w:rsidR="00063B22">
              <w:rPr>
                <w:rFonts w:ascii="Times New Roman" w:hAnsi="Times New Roman"/>
                <w:lang w:val="uk-UA"/>
              </w:rPr>
              <w:t>7</w:t>
            </w:r>
            <w:r w:rsidR="00055CC7">
              <w:rPr>
                <w:rFonts w:ascii="Times New Roman" w:hAnsi="Times New Roman"/>
                <w:lang w:val="uk-UA"/>
              </w:rPr>
              <w:t xml:space="preserve"> рік</w:t>
            </w:r>
          </w:p>
        </w:tc>
        <w:tc>
          <w:tcPr>
            <w:tcW w:w="1620" w:type="dxa"/>
          </w:tcPr>
          <w:p w:rsidR="00E76F3C" w:rsidRPr="00D05646" w:rsidRDefault="00585365" w:rsidP="009A299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лютий</w:t>
            </w:r>
          </w:p>
        </w:tc>
        <w:tc>
          <w:tcPr>
            <w:tcW w:w="2194" w:type="dxa"/>
            <w:gridSpan w:val="2"/>
          </w:tcPr>
          <w:p w:rsidR="00F068F0" w:rsidRDefault="00F068F0" w:rsidP="00F068F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  <w:p w:rsidR="00AB1BC6" w:rsidRPr="00D05646" w:rsidRDefault="00F068F0" w:rsidP="00F068F0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Ю.О.</w:t>
            </w:r>
          </w:p>
        </w:tc>
        <w:tc>
          <w:tcPr>
            <w:tcW w:w="1310" w:type="dxa"/>
          </w:tcPr>
          <w:p w:rsidR="00E76F3C" w:rsidRPr="00D05646" w:rsidRDefault="00E76F3C" w:rsidP="00DA3F1F">
            <w:pPr>
              <w:rPr>
                <w:lang w:val="uk-UA"/>
              </w:rPr>
            </w:pPr>
          </w:p>
        </w:tc>
      </w:tr>
      <w:tr w:rsidR="00E76F3C" w:rsidRPr="00D05646" w:rsidTr="00007209">
        <w:tc>
          <w:tcPr>
            <w:tcW w:w="828" w:type="dxa"/>
          </w:tcPr>
          <w:p w:rsidR="00E76F3C" w:rsidRPr="00D05646" w:rsidRDefault="007804FF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978FA">
              <w:rPr>
                <w:rFonts w:ascii="Times New Roman" w:hAnsi="Times New Roman"/>
                <w:lang w:val="uk-UA"/>
              </w:rPr>
              <w:t>.</w:t>
            </w:r>
            <w:r w:rsidR="00995858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80" w:type="dxa"/>
            <w:gridSpan w:val="3"/>
          </w:tcPr>
          <w:p w:rsidR="00E76F3C" w:rsidRPr="00D05646" w:rsidRDefault="005C1989" w:rsidP="00F068F0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 xml:space="preserve">Підготовка проведення засідань конкурсних  комісії </w:t>
            </w:r>
            <w:r w:rsidRPr="00BD7DE6">
              <w:rPr>
                <w:lang w:val="uk-UA"/>
              </w:rPr>
              <w:t xml:space="preserve"> на заміщення вакантних посад державних службовців  Харківського апеляційного адміністративного суду</w:t>
            </w:r>
            <w:r w:rsidR="00914E00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E76F3C" w:rsidRPr="00D05646" w:rsidRDefault="00E76F3C" w:rsidP="005828C3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  <w:r w:rsidR="00F10DC6">
              <w:rPr>
                <w:rFonts w:ascii="Times New Roman" w:hAnsi="Times New Roman"/>
                <w:lang w:val="uk-UA"/>
              </w:rPr>
              <w:t>, у разі потреби</w:t>
            </w:r>
          </w:p>
        </w:tc>
        <w:tc>
          <w:tcPr>
            <w:tcW w:w="2194" w:type="dxa"/>
            <w:gridSpan w:val="2"/>
          </w:tcPr>
          <w:p w:rsidR="005C1989" w:rsidRDefault="005C1989" w:rsidP="005C1989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Іноземцева</w:t>
            </w:r>
            <w:proofErr w:type="spellEnd"/>
            <w:r>
              <w:rPr>
                <w:lang w:val="uk-UA"/>
              </w:rPr>
              <w:t xml:space="preserve"> К.О.</w:t>
            </w:r>
          </w:p>
          <w:p w:rsidR="005C1989" w:rsidRDefault="005C1989" w:rsidP="005C1989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Спольник</w:t>
            </w:r>
            <w:proofErr w:type="spellEnd"/>
            <w:r>
              <w:rPr>
                <w:lang w:val="uk-UA"/>
              </w:rPr>
              <w:t xml:space="preserve"> Т.Б.</w:t>
            </w:r>
          </w:p>
          <w:p w:rsidR="005C1989" w:rsidRDefault="005C1989" w:rsidP="005C1989">
            <w:pPr>
              <w:rPr>
                <w:lang w:val="uk-UA"/>
              </w:rPr>
            </w:pPr>
            <w:r>
              <w:rPr>
                <w:lang w:val="uk-UA"/>
              </w:rPr>
              <w:t>Скляр Л.Л.</w:t>
            </w:r>
          </w:p>
          <w:p w:rsidR="00055CC7" w:rsidRPr="00D05646" w:rsidRDefault="00055CC7" w:rsidP="005C1989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E76F3C" w:rsidRPr="00D05646" w:rsidRDefault="00E76F3C" w:rsidP="00DA3F1F">
            <w:pPr>
              <w:rPr>
                <w:lang w:val="uk-UA"/>
              </w:rPr>
            </w:pPr>
          </w:p>
        </w:tc>
      </w:tr>
      <w:tr w:rsidR="00055CC7" w:rsidRPr="005C1989" w:rsidTr="00007209">
        <w:tc>
          <w:tcPr>
            <w:tcW w:w="828" w:type="dxa"/>
          </w:tcPr>
          <w:p w:rsidR="00055CC7" w:rsidRDefault="00055CC7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995858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80" w:type="dxa"/>
            <w:gridSpan w:val="3"/>
          </w:tcPr>
          <w:p w:rsidR="005C1989" w:rsidRDefault="005C1989" w:rsidP="005C198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BD7DE6">
              <w:rPr>
                <w:lang w:val="uk-UA"/>
              </w:rPr>
              <w:t xml:space="preserve">еревірка наявності документів в особових справах </w:t>
            </w:r>
            <w:r>
              <w:rPr>
                <w:lang w:val="uk-UA"/>
              </w:rPr>
              <w:t>суддів та працівників суду згідно опису справи</w:t>
            </w:r>
          </w:p>
          <w:p w:rsidR="00055CC7" w:rsidRDefault="005C1989" w:rsidP="005C1989">
            <w:pPr>
              <w:rPr>
                <w:rFonts w:ascii="Times New Roman" w:hAnsi="Times New Roman"/>
                <w:lang w:val="uk-UA"/>
              </w:rPr>
            </w:pPr>
            <w:r w:rsidRPr="00BD7DE6">
              <w:rPr>
                <w:lang w:val="uk-UA"/>
              </w:rPr>
              <w:t xml:space="preserve">   </w:t>
            </w:r>
          </w:p>
        </w:tc>
        <w:tc>
          <w:tcPr>
            <w:tcW w:w="1620" w:type="dxa"/>
          </w:tcPr>
          <w:p w:rsidR="00055CC7" w:rsidRDefault="000C7E45" w:rsidP="000C7E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 15 квітня</w:t>
            </w:r>
          </w:p>
          <w:p w:rsidR="000C7E45" w:rsidRPr="00D05646" w:rsidRDefault="000C7E45" w:rsidP="00063B2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201</w:t>
            </w:r>
            <w:r w:rsidR="00063B22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 xml:space="preserve"> року</w:t>
            </w:r>
          </w:p>
        </w:tc>
        <w:tc>
          <w:tcPr>
            <w:tcW w:w="2194" w:type="dxa"/>
            <w:gridSpan w:val="2"/>
          </w:tcPr>
          <w:p w:rsidR="005C1989" w:rsidRDefault="005C1989" w:rsidP="000C7E4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  <w:p w:rsidR="000C7E45" w:rsidRDefault="000C7E45" w:rsidP="000C7E4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Бочковська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І.С</w:t>
            </w:r>
            <w:r w:rsidR="00D97EF8">
              <w:rPr>
                <w:rFonts w:ascii="Times New Roman" w:hAnsi="Times New Roman"/>
                <w:lang w:val="uk-UA"/>
              </w:rPr>
              <w:t>.</w:t>
            </w:r>
          </w:p>
          <w:p w:rsidR="000C7E45" w:rsidRPr="00D05646" w:rsidRDefault="000C7E45" w:rsidP="000C7E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Радько О.І.</w:t>
            </w:r>
          </w:p>
        </w:tc>
        <w:tc>
          <w:tcPr>
            <w:tcW w:w="1310" w:type="dxa"/>
          </w:tcPr>
          <w:p w:rsidR="00055CC7" w:rsidRPr="00D05646" w:rsidRDefault="00055CC7" w:rsidP="00DA3F1F">
            <w:pPr>
              <w:rPr>
                <w:lang w:val="uk-UA"/>
              </w:rPr>
            </w:pPr>
          </w:p>
        </w:tc>
      </w:tr>
      <w:tr w:rsidR="00E76F3C" w:rsidRPr="00007209" w:rsidTr="00007209">
        <w:tc>
          <w:tcPr>
            <w:tcW w:w="828" w:type="dxa"/>
          </w:tcPr>
          <w:p w:rsidR="00E76F3C" w:rsidRPr="00D05646" w:rsidRDefault="007804FF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</w:t>
            </w:r>
            <w:r w:rsidR="00C978FA">
              <w:rPr>
                <w:rFonts w:ascii="Times New Roman" w:hAnsi="Times New Roman"/>
                <w:lang w:val="uk-UA"/>
              </w:rPr>
              <w:t>.</w:t>
            </w:r>
            <w:r w:rsidR="00995858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80" w:type="dxa"/>
            <w:gridSpan w:val="3"/>
          </w:tcPr>
          <w:p w:rsidR="00E76F3C" w:rsidRPr="00D05646" w:rsidRDefault="00AB1BC6" w:rsidP="007756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E76F3C" w:rsidRPr="00D05646">
              <w:rPr>
                <w:rFonts w:ascii="Times New Roman" w:hAnsi="Times New Roman"/>
                <w:lang w:val="uk-UA"/>
              </w:rPr>
              <w:t>ідготовк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="00E76F3C" w:rsidRPr="00D05646">
              <w:rPr>
                <w:rFonts w:ascii="Times New Roman" w:hAnsi="Times New Roman"/>
                <w:lang w:val="uk-UA"/>
              </w:rPr>
              <w:t xml:space="preserve"> матеріалів </w:t>
            </w:r>
            <w:r>
              <w:rPr>
                <w:rFonts w:ascii="Times New Roman" w:hAnsi="Times New Roman"/>
                <w:lang w:val="uk-UA"/>
              </w:rPr>
              <w:t xml:space="preserve"> для</w:t>
            </w:r>
            <w:r w:rsidR="00914E00">
              <w:rPr>
                <w:rFonts w:ascii="Times New Roman" w:hAnsi="Times New Roman"/>
                <w:lang w:val="uk-UA"/>
              </w:rPr>
              <w:t xml:space="preserve"> </w:t>
            </w:r>
            <w:r w:rsidR="00C978FA">
              <w:rPr>
                <w:rFonts w:ascii="Times New Roman" w:hAnsi="Times New Roman"/>
                <w:lang w:val="uk-UA"/>
              </w:rPr>
              <w:t xml:space="preserve">нагородження та </w:t>
            </w:r>
            <w:r w:rsidR="00E76F3C" w:rsidRPr="00D05646">
              <w:rPr>
                <w:rFonts w:ascii="Times New Roman" w:hAnsi="Times New Roman"/>
                <w:lang w:val="uk-UA"/>
              </w:rPr>
              <w:t>заохочення суддів та працівників апарату Харківс</w:t>
            </w:r>
            <w:r w:rsidR="007756C3">
              <w:rPr>
                <w:rFonts w:ascii="Times New Roman" w:hAnsi="Times New Roman"/>
                <w:lang w:val="uk-UA"/>
              </w:rPr>
              <w:t>ь</w:t>
            </w:r>
            <w:r w:rsidR="00E76F3C" w:rsidRPr="00D05646">
              <w:rPr>
                <w:rFonts w:ascii="Times New Roman" w:hAnsi="Times New Roman"/>
                <w:lang w:val="uk-UA"/>
              </w:rPr>
              <w:t>кого апеляційного адміністративного суду</w:t>
            </w:r>
            <w:r>
              <w:rPr>
                <w:rFonts w:ascii="Times New Roman" w:hAnsi="Times New Roman"/>
                <w:lang w:val="uk-UA"/>
              </w:rPr>
              <w:t xml:space="preserve"> з нагоди святкування Міжнародного жіночого дня-8 Березня,Дня державного службовця та Дня Конституції  України</w:t>
            </w:r>
            <w:r w:rsidR="00E76F3C" w:rsidRPr="00D05646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E76F3C" w:rsidRPr="00D05646" w:rsidRDefault="003E03C1" w:rsidP="005828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C978FA" w:rsidRDefault="00A056BD" w:rsidP="00055CC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  <w:p w:rsidR="005C1989" w:rsidRPr="00D05646" w:rsidRDefault="005C1989" w:rsidP="00055CC7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Бочковська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І.С.</w:t>
            </w:r>
          </w:p>
        </w:tc>
        <w:tc>
          <w:tcPr>
            <w:tcW w:w="1310" w:type="dxa"/>
          </w:tcPr>
          <w:p w:rsidR="00E76F3C" w:rsidRPr="00D05646" w:rsidRDefault="00E76F3C" w:rsidP="00DA3F1F">
            <w:pPr>
              <w:rPr>
                <w:lang w:val="uk-UA"/>
              </w:rPr>
            </w:pPr>
          </w:p>
        </w:tc>
      </w:tr>
      <w:tr w:rsidR="00CA5729" w:rsidRPr="00D05646" w:rsidTr="00007209">
        <w:tc>
          <w:tcPr>
            <w:tcW w:w="828" w:type="dxa"/>
          </w:tcPr>
          <w:p w:rsidR="00CA5729" w:rsidRDefault="00CA5729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</w:t>
            </w:r>
            <w:r w:rsidR="00995858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80" w:type="dxa"/>
            <w:gridSpan w:val="3"/>
          </w:tcPr>
          <w:p w:rsidR="00CA5729" w:rsidRDefault="00CA5729" w:rsidP="005828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Проведення роботи щодо забезпечення виконання вимог Закону України «Про захист персональних даних»</w:t>
            </w:r>
          </w:p>
        </w:tc>
        <w:tc>
          <w:tcPr>
            <w:tcW w:w="1620" w:type="dxa"/>
          </w:tcPr>
          <w:p w:rsidR="00CA5729" w:rsidRDefault="004A099E" w:rsidP="005828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CA5729">
              <w:rPr>
                <w:rFonts w:ascii="Times New Roman" w:hAnsi="Times New Roman"/>
                <w:lang w:val="uk-UA"/>
              </w:rPr>
              <w:t>остійно, протягом півріччя</w:t>
            </w:r>
          </w:p>
        </w:tc>
        <w:tc>
          <w:tcPr>
            <w:tcW w:w="2194" w:type="dxa"/>
            <w:gridSpan w:val="2"/>
          </w:tcPr>
          <w:p w:rsidR="00CA5729" w:rsidRDefault="005C1989" w:rsidP="005C198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</w:tc>
        <w:tc>
          <w:tcPr>
            <w:tcW w:w="1310" w:type="dxa"/>
          </w:tcPr>
          <w:p w:rsidR="00CA5729" w:rsidRPr="00D05646" w:rsidRDefault="00CA5729" w:rsidP="00DA3F1F">
            <w:pPr>
              <w:rPr>
                <w:lang w:val="uk-UA"/>
              </w:rPr>
            </w:pPr>
          </w:p>
        </w:tc>
      </w:tr>
      <w:tr w:rsidR="00CA5729" w:rsidRPr="00D05646" w:rsidTr="00007209">
        <w:tc>
          <w:tcPr>
            <w:tcW w:w="828" w:type="dxa"/>
          </w:tcPr>
          <w:p w:rsidR="00CA5729" w:rsidRDefault="00CA5729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4.1</w:t>
            </w:r>
            <w:r w:rsidR="00995858">
              <w:rPr>
                <w:rFonts w:ascii="Times New Roman" w:hAnsi="Times New Roman"/>
                <w:lang w:val="uk-UA"/>
              </w:rPr>
              <w:t>0</w:t>
            </w:r>
          </w:p>
        </w:tc>
        <w:tc>
          <w:tcPr>
            <w:tcW w:w="4680" w:type="dxa"/>
            <w:gridSpan w:val="3"/>
          </w:tcPr>
          <w:p w:rsidR="00CA5729" w:rsidRDefault="00A56F7B" w:rsidP="004A099E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Підготовка матеріалів  щодо проведення перевірки  відповідно до Закону України «Про очищення влади»</w:t>
            </w:r>
          </w:p>
        </w:tc>
        <w:tc>
          <w:tcPr>
            <w:tcW w:w="1620" w:type="dxa"/>
          </w:tcPr>
          <w:p w:rsidR="00CA5729" w:rsidRDefault="00D43409" w:rsidP="00A56F7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  <w:r w:rsidR="00A56F7B">
              <w:rPr>
                <w:rFonts w:ascii="Times New Roman" w:hAnsi="Times New Roman"/>
                <w:lang w:val="uk-UA"/>
              </w:rPr>
              <w:t xml:space="preserve"> у разі  потреби</w:t>
            </w:r>
          </w:p>
        </w:tc>
        <w:tc>
          <w:tcPr>
            <w:tcW w:w="2194" w:type="dxa"/>
            <w:gridSpan w:val="2"/>
          </w:tcPr>
          <w:p w:rsidR="00DE3DCE" w:rsidRDefault="00DE3DCE" w:rsidP="005828C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Радько О.І.</w:t>
            </w:r>
          </w:p>
          <w:p w:rsidR="004A099E" w:rsidRDefault="004A099E" w:rsidP="005828C3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CA5729" w:rsidRPr="00D05646" w:rsidRDefault="00CA5729" w:rsidP="00DA3F1F">
            <w:pPr>
              <w:rPr>
                <w:lang w:val="uk-UA"/>
              </w:rPr>
            </w:pPr>
          </w:p>
        </w:tc>
      </w:tr>
      <w:tr w:rsidR="008F23CF" w:rsidRPr="00D05646" w:rsidTr="00007209">
        <w:tc>
          <w:tcPr>
            <w:tcW w:w="828" w:type="dxa"/>
          </w:tcPr>
          <w:p w:rsidR="008F23CF" w:rsidRDefault="008F23CF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4.1</w:t>
            </w:r>
            <w:r w:rsidR="0099585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80" w:type="dxa"/>
            <w:gridSpan w:val="3"/>
          </w:tcPr>
          <w:p w:rsidR="008F23CF" w:rsidRDefault="00A56F7B" w:rsidP="00B71A41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Ведення військового обліку та     обліку військовозобов’язаних і  призовників</w:t>
            </w:r>
          </w:p>
        </w:tc>
        <w:tc>
          <w:tcPr>
            <w:tcW w:w="1620" w:type="dxa"/>
          </w:tcPr>
          <w:p w:rsidR="008F23CF" w:rsidRDefault="00A56F7B" w:rsidP="00A56F7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постійно, протягом півріччя</w:t>
            </w:r>
          </w:p>
        </w:tc>
        <w:tc>
          <w:tcPr>
            <w:tcW w:w="2194" w:type="dxa"/>
            <w:gridSpan w:val="2"/>
          </w:tcPr>
          <w:p w:rsidR="00A71B11" w:rsidRDefault="00A56F7B" w:rsidP="00DE3DC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Скляр Л.Л.</w:t>
            </w:r>
          </w:p>
        </w:tc>
        <w:tc>
          <w:tcPr>
            <w:tcW w:w="1310" w:type="dxa"/>
          </w:tcPr>
          <w:p w:rsidR="008F23CF" w:rsidRPr="00D05646" w:rsidRDefault="008F23CF" w:rsidP="00DA3F1F">
            <w:pPr>
              <w:rPr>
                <w:lang w:val="uk-UA"/>
              </w:rPr>
            </w:pPr>
          </w:p>
        </w:tc>
      </w:tr>
      <w:tr w:rsidR="00A56F7B" w:rsidRPr="00D05646" w:rsidTr="00007209">
        <w:tc>
          <w:tcPr>
            <w:tcW w:w="828" w:type="dxa"/>
          </w:tcPr>
          <w:p w:rsidR="00A56F7B" w:rsidRDefault="00995858" w:rsidP="002916C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4.12</w:t>
            </w:r>
          </w:p>
        </w:tc>
        <w:tc>
          <w:tcPr>
            <w:tcW w:w="4680" w:type="dxa"/>
            <w:gridSpan w:val="3"/>
          </w:tcPr>
          <w:p w:rsidR="00A56F7B" w:rsidRDefault="00A56F7B" w:rsidP="00A56F7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Робота  з кандидатами другими по рейтингу за результатами конкурсу, що  претендують на  посади  державних  службовців </w:t>
            </w:r>
            <w:r w:rsidR="00D764D8">
              <w:rPr>
                <w:lang w:val="uk-UA"/>
              </w:rPr>
              <w:t xml:space="preserve"> Харківського апеляційного  адміністративного  суду</w:t>
            </w:r>
          </w:p>
          <w:p w:rsidR="00A56F7B" w:rsidRDefault="00A56F7B" w:rsidP="00B71A41">
            <w:pPr>
              <w:rPr>
                <w:lang w:val="uk-UA"/>
              </w:rPr>
            </w:pPr>
          </w:p>
        </w:tc>
        <w:tc>
          <w:tcPr>
            <w:tcW w:w="1620" w:type="dxa"/>
          </w:tcPr>
          <w:p w:rsidR="00A56F7B" w:rsidRDefault="00A56F7B" w:rsidP="00A56F7B">
            <w:pPr>
              <w:rPr>
                <w:rFonts w:ascii="Times New Roman" w:hAnsi="Times New Roman"/>
                <w:lang w:val="uk-UA"/>
              </w:rPr>
            </w:pPr>
            <w:r>
              <w:rPr>
                <w:lang w:val="uk-UA"/>
              </w:rPr>
              <w:t>протягом  півріччя  у  разі  формування вказаного рейтингу</w:t>
            </w:r>
          </w:p>
        </w:tc>
        <w:tc>
          <w:tcPr>
            <w:tcW w:w="2194" w:type="dxa"/>
            <w:gridSpan w:val="2"/>
          </w:tcPr>
          <w:p w:rsidR="00A56F7B" w:rsidRDefault="00A56F7B" w:rsidP="00A56F7B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Іноземцева</w:t>
            </w:r>
            <w:proofErr w:type="spellEnd"/>
            <w:r>
              <w:rPr>
                <w:lang w:val="uk-UA"/>
              </w:rPr>
              <w:t xml:space="preserve"> К.О.</w:t>
            </w:r>
          </w:p>
          <w:p w:rsidR="00A56F7B" w:rsidRDefault="00A56F7B" w:rsidP="00A56F7B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Спольник</w:t>
            </w:r>
            <w:proofErr w:type="spellEnd"/>
            <w:r>
              <w:rPr>
                <w:lang w:val="uk-UA"/>
              </w:rPr>
              <w:t xml:space="preserve"> Т.Б.</w:t>
            </w:r>
          </w:p>
          <w:p w:rsidR="00A56F7B" w:rsidRDefault="00A56F7B" w:rsidP="00A56F7B">
            <w:pPr>
              <w:rPr>
                <w:lang w:val="uk-UA"/>
              </w:rPr>
            </w:pPr>
            <w:r>
              <w:rPr>
                <w:lang w:val="uk-UA"/>
              </w:rPr>
              <w:t>Скляр Л.Л.</w:t>
            </w:r>
          </w:p>
          <w:p w:rsidR="00A56F7B" w:rsidRDefault="00A56F7B" w:rsidP="00DE3DCE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A56F7B" w:rsidRPr="00D05646" w:rsidRDefault="00A56F7B" w:rsidP="00DA3F1F">
            <w:pPr>
              <w:rPr>
                <w:lang w:val="uk-UA"/>
              </w:rPr>
            </w:pPr>
          </w:p>
        </w:tc>
      </w:tr>
      <w:tr w:rsidR="00E76F3C" w:rsidRPr="00D05646" w:rsidTr="00007209">
        <w:trPr>
          <w:trHeight w:val="418"/>
        </w:trPr>
        <w:tc>
          <w:tcPr>
            <w:tcW w:w="10632" w:type="dxa"/>
            <w:gridSpan w:val="8"/>
          </w:tcPr>
          <w:p w:rsidR="00C5315B" w:rsidRDefault="00C5315B" w:rsidP="00D0564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E76F3C" w:rsidRDefault="00C978FA" w:rsidP="00D0564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  <w:r w:rsidR="00E76F3C" w:rsidRPr="00D05646">
              <w:rPr>
                <w:rFonts w:ascii="Times New Roman" w:hAnsi="Times New Roman"/>
                <w:b/>
                <w:lang w:val="uk-UA"/>
              </w:rPr>
              <w:t>.Підвищення кваліфікації</w:t>
            </w:r>
          </w:p>
          <w:p w:rsidR="00C5315B" w:rsidRPr="00D05646" w:rsidRDefault="00C5315B" w:rsidP="00D05646">
            <w:pPr>
              <w:jc w:val="center"/>
              <w:rPr>
                <w:b/>
                <w:lang w:val="uk-UA"/>
              </w:rPr>
            </w:pPr>
          </w:p>
        </w:tc>
      </w:tr>
      <w:tr w:rsidR="004A099E" w:rsidRPr="00D05646" w:rsidTr="00007209">
        <w:tc>
          <w:tcPr>
            <w:tcW w:w="828" w:type="dxa"/>
          </w:tcPr>
          <w:p w:rsidR="004A099E" w:rsidRDefault="004A099E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</w:t>
            </w:r>
            <w:r w:rsidR="00995858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80" w:type="dxa"/>
            <w:gridSpan w:val="3"/>
          </w:tcPr>
          <w:p w:rsidR="007A2073" w:rsidRDefault="007A2073" w:rsidP="007A6F14">
            <w:pPr>
              <w:rPr>
                <w:lang w:val="uk-UA"/>
              </w:rPr>
            </w:pPr>
            <w:r>
              <w:rPr>
                <w:lang w:val="uk-UA"/>
              </w:rPr>
              <w:t xml:space="preserve">Проведення організаційних   заходів з  підвищення  кваліфікації  суддів  Харківського апеляційного  адміністративного суду відповідно до  Графіку підвищення  кваліфікації Національної школи суддів  України </w:t>
            </w:r>
          </w:p>
          <w:p w:rsidR="004A099E" w:rsidRPr="00D05646" w:rsidRDefault="004A099E" w:rsidP="007245EC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8" w:type="dxa"/>
            <w:gridSpan w:val="2"/>
          </w:tcPr>
          <w:p w:rsidR="004A099E" w:rsidRDefault="004A099E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відповідно до затвердженого Графіку</w:t>
            </w:r>
          </w:p>
        </w:tc>
        <w:tc>
          <w:tcPr>
            <w:tcW w:w="2126" w:type="dxa"/>
          </w:tcPr>
          <w:p w:rsidR="007A2073" w:rsidRDefault="007A2073" w:rsidP="007A207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Бенедик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7A2073" w:rsidRDefault="007A2073" w:rsidP="007A207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  <w:p w:rsidR="00A71B11" w:rsidRDefault="007A2073" w:rsidP="007A207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Радько О.І.</w:t>
            </w:r>
          </w:p>
        </w:tc>
        <w:tc>
          <w:tcPr>
            <w:tcW w:w="1310" w:type="dxa"/>
          </w:tcPr>
          <w:p w:rsidR="004A099E" w:rsidRPr="00D05646" w:rsidRDefault="004A099E" w:rsidP="00DA3F1F">
            <w:pPr>
              <w:rPr>
                <w:lang w:val="uk-UA"/>
              </w:rPr>
            </w:pPr>
          </w:p>
        </w:tc>
      </w:tr>
      <w:tr w:rsidR="00E76F3C" w:rsidRPr="00D05646" w:rsidTr="00007209">
        <w:tc>
          <w:tcPr>
            <w:tcW w:w="828" w:type="dxa"/>
          </w:tcPr>
          <w:p w:rsidR="00E76F3C" w:rsidRPr="00D05646" w:rsidRDefault="00C978FA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</w:t>
            </w:r>
            <w:r w:rsidR="004A099E">
              <w:rPr>
                <w:rFonts w:ascii="Times New Roman" w:hAnsi="Times New Roman"/>
                <w:lang w:val="uk-UA"/>
              </w:rPr>
              <w:t>.</w:t>
            </w:r>
            <w:r w:rsidR="00995858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80" w:type="dxa"/>
            <w:gridSpan w:val="3"/>
          </w:tcPr>
          <w:p w:rsidR="00C23B92" w:rsidRDefault="00C23B92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Організ</w:t>
            </w:r>
            <w:r w:rsidR="007245EC">
              <w:rPr>
                <w:rFonts w:ascii="Times New Roman" w:hAnsi="Times New Roman"/>
                <w:lang w:val="uk-UA"/>
              </w:rPr>
              <w:t>ація</w:t>
            </w:r>
            <w:r w:rsidRPr="00D05646">
              <w:rPr>
                <w:rFonts w:ascii="Times New Roman" w:hAnsi="Times New Roman"/>
                <w:lang w:val="uk-UA"/>
              </w:rPr>
              <w:t xml:space="preserve"> проведення навчання з працівниками апарату Харківського апеляційного адміністративного суду</w:t>
            </w:r>
          </w:p>
          <w:p w:rsidR="00E76F3C" w:rsidRPr="00D05646" w:rsidRDefault="00E76F3C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8" w:type="dxa"/>
            <w:gridSpan w:val="2"/>
          </w:tcPr>
          <w:p w:rsidR="00E76F3C" w:rsidRPr="00D05646" w:rsidRDefault="00C23B92" w:rsidP="007831D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26" w:type="dxa"/>
          </w:tcPr>
          <w:p w:rsidR="00362514" w:rsidRPr="00D05646" w:rsidRDefault="002C213D" w:rsidP="002C213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</w:tc>
        <w:tc>
          <w:tcPr>
            <w:tcW w:w="1310" w:type="dxa"/>
          </w:tcPr>
          <w:p w:rsidR="00E76F3C" w:rsidRPr="00D05646" w:rsidRDefault="00E76F3C" w:rsidP="00DA3F1F">
            <w:pPr>
              <w:rPr>
                <w:lang w:val="uk-UA"/>
              </w:rPr>
            </w:pPr>
          </w:p>
        </w:tc>
      </w:tr>
      <w:tr w:rsidR="00BF3E4D" w:rsidRPr="00D05646" w:rsidTr="00007209">
        <w:tc>
          <w:tcPr>
            <w:tcW w:w="828" w:type="dxa"/>
          </w:tcPr>
          <w:p w:rsidR="00BF3E4D" w:rsidRDefault="00BF3E4D" w:rsidP="009958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5.3</w:t>
            </w:r>
          </w:p>
        </w:tc>
        <w:tc>
          <w:tcPr>
            <w:tcW w:w="4680" w:type="dxa"/>
            <w:gridSpan w:val="3"/>
          </w:tcPr>
          <w:p w:rsidR="00BF3E4D" w:rsidRDefault="00BF3E4D" w:rsidP="00BF3E4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Організація  та проведення виробничої  практики студентів</w:t>
            </w:r>
          </w:p>
          <w:p w:rsidR="00535442" w:rsidRPr="00D05646" w:rsidRDefault="00535442" w:rsidP="00BF3E4D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88" w:type="dxa"/>
            <w:gridSpan w:val="2"/>
          </w:tcPr>
          <w:p w:rsidR="00BF3E4D" w:rsidRDefault="00BF3E4D" w:rsidP="007831D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26" w:type="dxa"/>
          </w:tcPr>
          <w:p w:rsidR="00BF3E4D" w:rsidRDefault="00BF3E4D" w:rsidP="002C213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Іноземцева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К.О.</w:t>
            </w:r>
          </w:p>
          <w:p w:rsidR="00BF3E4D" w:rsidRDefault="00BF3E4D" w:rsidP="002C213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Бутенко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Ю.О.</w:t>
            </w:r>
          </w:p>
        </w:tc>
        <w:tc>
          <w:tcPr>
            <w:tcW w:w="1310" w:type="dxa"/>
          </w:tcPr>
          <w:p w:rsidR="00BF3E4D" w:rsidRPr="00D05646" w:rsidRDefault="00BF3E4D" w:rsidP="00DA3F1F">
            <w:pPr>
              <w:rPr>
                <w:lang w:val="uk-UA"/>
              </w:rPr>
            </w:pPr>
          </w:p>
        </w:tc>
      </w:tr>
      <w:tr w:rsidR="00413B4A" w:rsidRPr="00D05646" w:rsidTr="00007209">
        <w:trPr>
          <w:trHeight w:val="976"/>
        </w:trPr>
        <w:tc>
          <w:tcPr>
            <w:tcW w:w="10632" w:type="dxa"/>
            <w:gridSpan w:val="8"/>
            <w:vAlign w:val="center"/>
          </w:tcPr>
          <w:p w:rsidR="00413B4A" w:rsidRPr="00D05646" w:rsidRDefault="00413B4A" w:rsidP="00413B4A">
            <w:pPr>
              <w:jc w:val="center"/>
              <w:rPr>
                <w:lang w:val="uk-UA"/>
              </w:rPr>
            </w:pPr>
            <w:r w:rsidRPr="00E9777D">
              <w:rPr>
                <w:rFonts w:ascii="Times New Roman" w:hAnsi="Times New Roman"/>
                <w:b/>
                <w:lang w:val="uk-UA"/>
              </w:rPr>
              <w:lastRenderedPageBreak/>
              <w:t>6.</w:t>
            </w:r>
            <w:r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Pr="00E9777D">
              <w:rPr>
                <w:rFonts w:ascii="Times New Roman" w:hAnsi="Times New Roman"/>
                <w:b/>
                <w:lang w:val="uk-UA"/>
              </w:rPr>
              <w:t>Фінансово - економічна  діяльність</w:t>
            </w:r>
          </w:p>
        </w:tc>
      </w:tr>
      <w:tr w:rsidR="007C622E" w:rsidRPr="00D05646" w:rsidTr="00535442">
        <w:trPr>
          <w:trHeight w:val="1838"/>
        </w:trPr>
        <w:tc>
          <w:tcPr>
            <w:tcW w:w="828" w:type="dxa"/>
          </w:tcPr>
          <w:p w:rsidR="007C622E" w:rsidRDefault="007C622E" w:rsidP="007C747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  <w:r w:rsidR="007C7475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80" w:type="dxa"/>
            <w:gridSpan w:val="3"/>
          </w:tcPr>
          <w:p w:rsidR="005E47DC" w:rsidRPr="00D05646" w:rsidRDefault="00FD428A" w:rsidP="00063B22">
            <w:pPr>
              <w:rPr>
                <w:rFonts w:ascii="Times New Roman" w:hAnsi="Times New Roman"/>
                <w:lang w:val="uk-UA"/>
              </w:rPr>
            </w:pPr>
            <w:r w:rsidRPr="0017557F">
              <w:rPr>
                <w:rFonts w:ascii="Times New Roman" w:hAnsi="Times New Roman"/>
                <w:lang w:val="uk-UA"/>
              </w:rPr>
              <w:t xml:space="preserve">Скласти та подати до управління Державної казначейської служби України у </w:t>
            </w:r>
            <w:proofErr w:type="spellStart"/>
            <w:r w:rsidRPr="0017557F">
              <w:rPr>
                <w:rFonts w:ascii="Times New Roman" w:hAnsi="Times New Roman"/>
                <w:lang w:val="uk-UA"/>
              </w:rPr>
              <w:t>Основ’янському</w:t>
            </w:r>
            <w:proofErr w:type="spellEnd"/>
            <w:r w:rsidRPr="0017557F">
              <w:rPr>
                <w:rFonts w:ascii="Times New Roman" w:hAnsi="Times New Roman"/>
                <w:lang w:val="uk-UA"/>
              </w:rPr>
              <w:t xml:space="preserve"> районі м. Харкова та Державної судової адміністрації України фінансову та бюджетну звітність за 2017 рік та  І  квартал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7557F">
              <w:rPr>
                <w:rFonts w:ascii="Times New Roman" w:hAnsi="Times New Roman"/>
                <w:lang w:val="uk-UA"/>
              </w:rPr>
              <w:t xml:space="preserve"> 2018 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17557F">
              <w:rPr>
                <w:rFonts w:ascii="Times New Roman" w:hAnsi="Times New Roman"/>
                <w:lang w:val="uk-UA"/>
              </w:rPr>
              <w:t>року</w:t>
            </w:r>
          </w:p>
        </w:tc>
        <w:tc>
          <w:tcPr>
            <w:tcW w:w="1620" w:type="dxa"/>
          </w:tcPr>
          <w:p w:rsidR="00852D05" w:rsidRDefault="00852D05" w:rsidP="007E7FB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</w:t>
            </w:r>
            <w:r w:rsidR="007E7FB1">
              <w:rPr>
                <w:rFonts w:ascii="Times New Roman" w:hAnsi="Times New Roman"/>
                <w:lang w:val="uk-UA"/>
              </w:rPr>
              <w:t>ічень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7E7FB1">
              <w:rPr>
                <w:rFonts w:ascii="Times New Roman" w:hAnsi="Times New Roman"/>
                <w:lang w:val="uk-UA"/>
              </w:rPr>
              <w:t>-</w:t>
            </w:r>
          </w:p>
          <w:p w:rsidR="005E47DC" w:rsidRDefault="00771C4D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r w:rsidR="007E7FB1">
              <w:rPr>
                <w:rFonts w:ascii="Times New Roman" w:hAnsi="Times New Roman"/>
                <w:lang w:val="uk-UA"/>
              </w:rPr>
              <w:t>в</w:t>
            </w:r>
            <w:r w:rsidR="00852D05">
              <w:rPr>
                <w:rFonts w:ascii="Times New Roman" w:hAnsi="Times New Roman"/>
                <w:lang w:val="uk-UA"/>
              </w:rPr>
              <w:t>і</w:t>
            </w:r>
            <w:r w:rsidR="007E7FB1">
              <w:rPr>
                <w:rFonts w:ascii="Times New Roman" w:hAnsi="Times New Roman"/>
                <w:lang w:val="uk-UA"/>
              </w:rPr>
              <w:t>тень</w:t>
            </w:r>
            <w:r w:rsidR="002C213D">
              <w:rPr>
                <w:rFonts w:ascii="Times New Roman" w:hAnsi="Times New Roman"/>
                <w:lang w:val="uk-UA"/>
              </w:rPr>
              <w:t xml:space="preserve"> </w:t>
            </w:r>
          </w:p>
          <w:p w:rsidR="005E47DC" w:rsidRDefault="005E47DC" w:rsidP="00DA3F1F">
            <w:pPr>
              <w:rPr>
                <w:rFonts w:ascii="Times New Roman" w:hAnsi="Times New Roman"/>
                <w:lang w:val="uk-UA"/>
              </w:rPr>
            </w:pPr>
          </w:p>
          <w:p w:rsidR="005E47DC" w:rsidRDefault="005E47DC" w:rsidP="00DA3F1F">
            <w:pPr>
              <w:rPr>
                <w:rFonts w:ascii="Times New Roman" w:hAnsi="Times New Roman"/>
                <w:lang w:val="uk-UA"/>
              </w:rPr>
            </w:pPr>
          </w:p>
          <w:p w:rsidR="008C2FDE" w:rsidRDefault="008C2FDE" w:rsidP="00DA3F1F">
            <w:pPr>
              <w:rPr>
                <w:rFonts w:ascii="Times New Roman" w:hAnsi="Times New Roman"/>
                <w:lang w:val="uk-UA"/>
              </w:rPr>
            </w:pPr>
          </w:p>
          <w:p w:rsidR="00A811A5" w:rsidRPr="00D05646" w:rsidRDefault="00A811A5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4" w:type="dxa"/>
            <w:gridSpan w:val="2"/>
          </w:tcPr>
          <w:p w:rsidR="00821268" w:rsidRDefault="002E5EFF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Третьяк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Є.В.</w:t>
            </w:r>
          </w:p>
          <w:p w:rsidR="00821268" w:rsidRDefault="00821268" w:rsidP="00DA3F1F">
            <w:pPr>
              <w:rPr>
                <w:rFonts w:ascii="Times New Roman" w:hAnsi="Times New Roman"/>
                <w:lang w:val="uk-UA"/>
              </w:rPr>
            </w:pPr>
          </w:p>
          <w:p w:rsidR="00821268" w:rsidRDefault="00821268" w:rsidP="00DA3F1F">
            <w:pPr>
              <w:rPr>
                <w:rFonts w:ascii="Times New Roman" w:hAnsi="Times New Roman"/>
                <w:lang w:val="uk-UA"/>
              </w:rPr>
            </w:pPr>
          </w:p>
          <w:p w:rsidR="00821268" w:rsidRDefault="00821268" w:rsidP="00DA3F1F">
            <w:pPr>
              <w:rPr>
                <w:rFonts w:ascii="Times New Roman" w:hAnsi="Times New Roman"/>
                <w:lang w:val="uk-UA"/>
              </w:rPr>
            </w:pPr>
          </w:p>
          <w:p w:rsidR="00821268" w:rsidRDefault="00821268" w:rsidP="00DA3F1F">
            <w:pPr>
              <w:rPr>
                <w:rFonts w:ascii="Times New Roman" w:hAnsi="Times New Roman"/>
                <w:lang w:val="uk-UA"/>
              </w:rPr>
            </w:pPr>
          </w:p>
          <w:p w:rsidR="00821268" w:rsidRDefault="00821268" w:rsidP="00DA3F1F">
            <w:pPr>
              <w:rPr>
                <w:rFonts w:ascii="Times New Roman" w:hAnsi="Times New Roman"/>
                <w:lang w:val="uk-UA"/>
              </w:rPr>
            </w:pPr>
          </w:p>
          <w:p w:rsidR="007C622E" w:rsidRPr="00D05646" w:rsidRDefault="007C622E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7C622E" w:rsidRPr="00D05646" w:rsidRDefault="007C622E" w:rsidP="00DA3F1F">
            <w:pPr>
              <w:rPr>
                <w:lang w:val="uk-UA"/>
              </w:rPr>
            </w:pPr>
          </w:p>
        </w:tc>
      </w:tr>
      <w:tr w:rsidR="00A811A5" w:rsidRPr="00D05646" w:rsidTr="00535442">
        <w:trPr>
          <w:trHeight w:val="1336"/>
        </w:trPr>
        <w:tc>
          <w:tcPr>
            <w:tcW w:w="828" w:type="dxa"/>
          </w:tcPr>
          <w:p w:rsidR="00A811A5" w:rsidRDefault="007C7475" w:rsidP="005E47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  <w:r w:rsidR="005E47DC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80" w:type="dxa"/>
            <w:gridSpan w:val="3"/>
          </w:tcPr>
          <w:p w:rsidR="00A811A5" w:rsidRPr="00D05646" w:rsidRDefault="00A811A5" w:rsidP="00A71B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Забезпечити складання та </w:t>
            </w:r>
            <w:r w:rsidR="00A71B11">
              <w:rPr>
                <w:rFonts w:ascii="Times New Roman" w:hAnsi="Times New Roman"/>
                <w:lang w:val="uk-UA"/>
              </w:rPr>
              <w:t>по</w:t>
            </w:r>
            <w:r>
              <w:rPr>
                <w:rFonts w:ascii="Times New Roman" w:hAnsi="Times New Roman"/>
                <w:lang w:val="uk-UA"/>
              </w:rPr>
              <w:t>дання в установлені терміни відповідним установам, організаціям і фондам щомісячної та квартальної звітності</w:t>
            </w:r>
          </w:p>
        </w:tc>
        <w:tc>
          <w:tcPr>
            <w:tcW w:w="1620" w:type="dxa"/>
          </w:tcPr>
          <w:p w:rsidR="00A811A5" w:rsidRPr="00D05646" w:rsidRDefault="005E47DC" w:rsidP="005E47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січень</w:t>
            </w:r>
            <w:r w:rsidR="008C2FDE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- червень</w:t>
            </w:r>
          </w:p>
        </w:tc>
        <w:tc>
          <w:tcPr>
            <w:tcW w:w="2194" w:type="dxa"/>
            <w:gridSpan w:val="2"/>
          </w:tcPr>
          <w:p w:rsidR="00A811A5" w:rsidRDefault="00A811A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Третьяк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Є.В.</w:t>
            </w:r>
          </w:p>
          <w:p w:rsidR="00FD428A" w:rsidRDefault="00FD428A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Комарова Н.В.</w:t>
            </w:r>
          </w:p>
          <w:p w:rsidR="007C7475" w:rsidRDefault="007C747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Педун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А.О.</w:t>
            </w:r>
          </w:p>
          <w:p w:rsidR="00FD428A" w:rsidRDefault="00FD428A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Крюкова С.В.</w:t>
            </w:r>
          </w:p>
          <w:p w:rsidR="007C7475" w:rsidRPr="00D05646" w:rsidRDefault="007C7475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A811A5" w:rsidRPr="00D05646" w:rsidRDefault="00A811A5" w:rsidP="00DA3F1F">
            <w:pPr>
              <w:rPr>
                <w:lang w:val="uk-UA"/>
              </w:rPr>
            </w:pPr>
          </w:p>
        </w:tc>
      </w:tr>
      <w:tr w:rsidR="007C7475" w:rsidRPr="00D05646" w:rsidTr="00535442">
        <w:trPr>
          <w:trHeight w:val="1214"/>
        </w:trPr>
        <w:tc>
          <w:tcPr>
            <w:tcW w:w="828" w:type="dxa"/>
          </w:tcPr>
          <w:p w:rsidR="007C7475" w:rsidRDefault="007C7475" w:rsidP="005E47DC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</w:t>
            </w:r>
            <w:r w:rsidR="005E47DC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4680" w:type="dxa"/>
            <w:gridSpan w:val="3"/>
          </w:tcPr>
          <w:p w:rsidR="007C7475" w:rsidRDefault="007C7475" w:rsidP="007C622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Здійснити внесення змін до річного плану закупівель Харківського апеляційного адміністративного суду та додатку до нього</w:t>
            </w:r>
          </w:p>
        </w:tc>
        <w:tc>
          <w:tcPr>
            <w:tcW w:w="1620" w:type="dxa"/>
          </w:tcPr>
          <w:p w:rsidR="007C7475" w:rsidRDefault="007C7475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 разі необхідності</w:t>
            </w:r>
          </w:p>
        </w:tc>
        <w:tc>
          <w:tcPr>
            <w:tcW w:w="2194" w:type="dxa"/>
            <w:gridSpan w:val="2"/>
          </w:tcPr>
          <w:p w:rsidR="007C7475" w:rsidRDefault="007C7475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Третьяк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Є.В.</w:t>
            </w:r>
          </w:p>
          <w:p w:rsidR="00FD428A" w:rsidRDefault="00FD428A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Комарова Н.В.</w:t>
            </w:r>
          </w:p>
          <w:p w:rsidR="007C7475" w:rsidRDefault="007C7475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7C7475" w:rsidRPr="00D05646" w:rsidRDefault="007C7475" w:rsidP="00DA3F1F">
            <w:pPr>
              <w:rPr>
                <w:lang w:val="uk-UA"/>
              </w:rPr>
            </w:pPr>
          </w:p>
        </w:tc>
      </w:tr>
      <w:tr w:rsidR="00E76F3C" w:rsidRPr="00D05646" w:rsidTr="00007209">
        <w:tc>
          <w:tcPr>
            <w:tcW w:w="828" w:type="dxa"/>
          </w:tcPr>
          <w:p w:rsidR="00E76F3C" w:rsidRPr="00D05646" w:rsidRDefault="007831D5" w:rsidP="008C2FD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</w:t>
            </w:r>
            <w:r w:rsidR="00E76F3C" w:rsidRPr="00D05646">
              <w:rPr>
                <w:rFonts w:ascii="Times New Roman" w:hAnsi="Times New Roman"/>
                <w:lang w:val="uk-UA"/>
              </w:rPr>
              <w:t>.</w:t>
            </w:r>
            <w:r w:rsidR="008C2FDE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80" w:type="dxa"/>
            <w:gridSpan w:val="3"/>
          </w:tcPr>
          <w:p w:rsidR="00E76F3C" w:rsidRPr="00D05646" w:rsidRDefault="000466EB" w:rsidP="005E47DC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Підготувати </w:t>
            </w:r>
            <w:r w:rsidR="005E47DC">
              <w:rPr>
                <w:rFonts w:ascii="Times New Roman" w:hAnsi="Times New Roman"/>
                <w:lang w:val="uk-UA"/>
              </w:rPr>
              <w:t xml:space="preserve"> та  направити до Державної судової  адміністрації України </w:t>
            </w:r>
            <w:r w:rsidR="007C622E">
              <w:rPr>
                <w:rFonts w:ascii="Times New Roman" w:hAnsi="Times New Roman"/>
                <w:lang w:val="uk-UA"/>
              </w:rPr>
              <w:t xml:space="preserve">пропозиції </w:t>
            </w:r>
            <w:r w:rsidR="005E47DC">
              <w:rPr>
                <w:rFonts w:ascii="Times New Roman" w:hAnsi="Times New Roman"/>
                <w:lang w:val="uk-UA"/>
              </w:rPr>
              <w:t xml:space="preserve">щодо  перерозподілу  видатків в межах  кошторисних призначень або надання  додаткового фінансування </w:t>
            </w:r>
            <w:r w:rsidR="008C2FDE">
              <w:rPr>
                <w:rFonts w:ascii="Times New Roman" w:hAnsi="Times New Roman"/>
                <w:lang w:val="uk-UA"/>
              </w:rPr>
              <w:t xml:space="preserve"> Харківського апеляційного адміністративного</w:t>
            </w:r>
            <w:r w:rsidR="009D6C83">
              <w:rPr>
                <w:rFonts w:ascii="Times New Roman" w:hAnsi="Times New Roman"/>
                <w:lang w:val="uk-UA"/>
              </w:rPr>
              <w:t xml:space="preserve"> </w:t>
            </w:r>
            <w:r w:rsidR="005E47DC">
              <w:rPr>
                <w:rFonts w:ascii="Times New Roman" w:hAnsi="Times New Roman"/>
                <w:lang w:val="uk-UA"/>
              </w:rPr>
              <w:t>суду для забезпечення здійснення правосуддя</w:t>
            </w:r>
            <w:r w:rsidR="007C622E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1620" w:type="dxa"/>
          </w:tcPr>
          <w:p w:rsidR="00E76F3C" w:rsidRPr="00D05646" w:rsidRDefault="008C2FDE" w:rsidP="002E5EF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протягом  </w:t>
            </w:r>
            <w:r w:rsidR="002E5EFF">
              <w:rPr>
                <w:rFonts w:ascii="Times New Roman" w:hAnsi="Times New Roman"/>
                <w:lang w:val="uk-UA"/>
              </w:rPr>
              <w:t xml:space="preserve">   </w:t>
            </w:r>
            <w:r>
              <w:rPr>
                <w:rFonts w:ascii="Times New Roman" w:hAnsi="Times New Roman"/>
                <w:lang w:val="uk-UA"/>
              </w:rPr>
              <w:t>півріччя</w:t>
            </w:r>
            <w:r w:rsidR="002E5EFF">
              <w:rPr>
                <w:rFonts w:ascii="Times New Roman" w:hAnsi="Times New Roman"/>
                <w:lang w:val="uk-UA"/>
              </w:rPr>
              <w:t>,  в разі  необхідності</w:t>
            </w:r>
          </w:p>
        </w:tc>
        <w:tc>
          <w:tcPr>
            <w:tcW w:w="2194" w:type="dxa"/>
            <w:gridSpan w:val="2"/>
          </w:tcPr>
          <w:p w:rsidR="00E76F3C" w:rsidRPr="00D05646" w:rsidRDefault="00376724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D05646">
              <w:rPr>
                <w:rFonts w:ascii="Times New Roman" w:hAnsi="Times New Roman"/>
                <w:lang w:val="uk-UA"/>
              </w:rPr>
              <w:t>Третьяк</w:t>
            </w:r>
            <w:proofErr w:type="spellEnd"/>
            <w:r w:rsidRPr="00D05646">
              <w:rPr>
                <w:rFonts w:ascii="Times New Roman" w:hAnsi="Times New Roman"/>
                <w:lang w:val="uk-UA"/>
              </w:rPr>
              <w:t xml:space="preserve"> Є.В.</w:t>
            </w:r>
          </w:p>
          <w:p w:rsidR="00A71B11" w:rsidRPr="00D05646" w:rsidRDefault="00A71B11" w:rsidP="00DA3F1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E76F3C" w:rsidRPr="00D05646" w:rsidRDefault="00E76F3C" w:rsidP="00DA3F1F">
            <w:pPr>
              <w:rPr>
                <w:lang w:val="uk-UA"/>
              </w:rPr>
            </w:pPr>
          </w:p>
        </w:tc>
      </w:tr>
      <w:tr w:rsidR="008C2FDE" w:rsidRPr="00D05646" w:rsidTr="00007209">
        <w:tc>
          <w:tcPr>
            <w:tcW w:w="828" w:type="dxa"/>
          </w:tcPr>
          <w:p w:rsidR="008C2FDE" w:rsidRDefault="008C2FDE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6.5</w:t>
            </w:r>
          </w:p>
        </w:tc>
        <w:tc>
          <w:tcPr>
            <w:tcW w:w="4680" w:type="dxa"/>
            <w:gridSpan w:val="3"/>
          </w:tcPr>
          <w:p w:rsidR="008C2FDE" w:rsidRPr="00D05646" w:rsidRDefault="008C2FDE" w:rsidP="00F57F0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Скласти  пропозиції до бюджетного запиту на 201</w:t>
            </w:r>
            <w:r w:rsidR="00F57F07">
              <w:rPr>
                <w:rFonts w:ascii="Times New Roman" w:hAnsi="Times New Roman"/>
                <w:lang w:val="uk-UA"/>
              </w:rPr>
              <w:t>8</w:t>
            </w:r>
            <w:r>
              <w:rPr>
                <w:rFonts w:ascii="Times New Roman" w:hAnsi="Times New Roman"/>
                <w:lang w:val="uk-UA"/>
              </w:rPr>
              <w:t xml:space="preserve"> рік  для забезпечення діяльності Харківського апеляційного адміністративного суду</w:t>
            </w:r>
          </w:p>
        </w:tc>
        <w:tc>
          <w:tcPr>
            <w:tcW w:w="1620" w:type="dxa"/>
          </w:tcPr>
          <w:p w:rsidR="008C2FDE" w:rsidRDefault="00192558" w:rsidP="0019255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</w:t>
            </w:r>
            <w:r w:rsidR="008C2FDE">
              <w:rPr>
                <w:rFonts w:ascii="Times New Roman" w:hAnsi="Times New Roman"/>
                <w:lang w:val="uk-UA"/>
              </w:rPr>
              <w:t>равень - червень</w:t>
            </w:r>
          </w:p>
        </w:tc>
        <w:tc>
          <w:tcPr>
            <w:tcW w:w="2194" w:type="dxa"/>
            <w:gridSpan w:val="2"/>
          </w:tcPr>
          <w:p w:rsidR="008C2FDE" w:rsidRDefault="008C2FDE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Третьяк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Є.В.</w:t>
            </w:r>
          </w:p>
          <w:p w:rsidR="008C2FDE" w:rsidRDefault="008C2FDE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Педун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А.О.</w:t>
            </w:r>
          </w:p>
          <w:p w:rsidR="002E5EFF" w:rsidRDefault="002E5EFF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Комарова Н.В.</w:t>
            </w:r>
          </w:p>
          <w:p w:rsidR="00FD428A" w:rsidRPr="00D05646" w:rsidRDefault="00FD428A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Крюкова С.В.</w:t>
            </w:r>
          </w:p>
        </w:tc>
        <w:tc>
          <w:tcPr>
            <w:tcW w:w="1310" w:type="dxa"/>
          </w:tcPr>
          <w:p w:rsidR="008C2FDE" w:rsidRPr="00D05646" w:rsidRDefault="008C2FDE" w:rsidP="00DA3F1F">
            <w:pPr>
              <w:rPr>
                <w:lang w:val="uk-UA"/>
              </w:rPr>
            </w:pPr>
          </w:p>
        </w:tc>
      </w:tr>
      <w:tr w:rsidR="003D17C6" w:rsidRPr="00D05646" w:rsidTr="00007209">
        <w:tc>
          <w:tcPr>
            <w:tcW w:w="10632" w:type="dxa"/>
            <w:gridSpan w:val="8"/>
          </w:tcPr>
          <w:p w:rsidR="00C5315B" w:rsidRDefault="00C5315B" w:rsidP="003D17C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3D17C6" w:rsidRPr="00D05646" w:rsidRDefault="003D17C6" w:rsidP="003D17C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 w:rsidRPr="00D05646">
              <w:rPr>
                <w:rFonts w:ascii="Times New Roman" w:hAnsi="Times New Roman"/>
                <w:b/>
                <w:lang w:val="uk-UA"/>
              </w:rPr>
              <w:t xml:space="preserve">. </w:t>
            </w:r>
            <w:r>
              <w:rPr>
                <w:rFonts w:ascii="Times New Roman" w:hAnsi="Times New Roman"/>
                <w:b/>
                <w:lang w:val="uk-UA"/>
              </w:rPr>
              <w:t>Міжнародно-правове співробітництво</w:t>
            </w:r>
            <w:r w:rsidRPr="00D05646">
              <w:rPr>
                <w:rFonts w:ascii="Times New Roman" w:hAnsi="Times New Roman"/>
                <w:b/>
                <w:lang w:val="uk-UA"/>
              </w:rPr>
              <w:t xml:space="preserve"> </w:t>
            </w:r>
          </w:p>
          <w:p w:rsidR="003D17C6" w:rsidRPr="003D17C6" w:rsidRDefault="003D17C6" w:rsidP="003D17C6">
            <w:pPr>
              <w:jc w:val="center"/>
              <w:rPr>
                <w:b/>
                <w:lang w:val="uk-UA"/>
              </w:rPr>
            </w:pPr>
          </w:p>
        </w:tc>
      </w:tr>
      <w:tr w:rsidR="00EF29B2" w:rsidRPr="00D05646" w:rsidTr="00007209">
        <w:tc>
          <w:tcPr>
            <w:tcW w:w="828" w:type="dxa"/>
          </w:tcPr>
          <w:p w:rsidR="00EF29B2" w:rsidRDefault="00EF29B2" w:rsidP="00544C7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7.</w:t>
            </w:r>
            <w:r w:rsidR="00544C7B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80" w:type="dxa"/>
            <w:gridSpan w:val="3"/>
          </w:tcPr>
          <w:p w:rsidR="00EF29B2" w:rsidRDefault="00A71B11" w:rsidP="00A71B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Організація та підтримання міжнародних зв’язків Харківського апеляційного адміністративного суду з судовими установами, урядовими та неурядовими організаціями іноземних держав, міжнародними організаціями </w:t>
            </w:r>
          </w:p>
        </w:tc>
        <w:tc>
          <w:tcPr>
            <w:tcW w:w="1620" w:type="dxa"/>
          </w:tcPr>
          <w:p w:rsidR="00EF29B2" w:rsidRDefault="00EF29B2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  <w:r w:rsidR="007D346A">
              <w:rPr>
                <w:rFonts w:ascii="Times New Roman" w:hAnsi="Times New Roman"/>
                <w:lang w:val="uk-UA"/>
              </w:rPr>
              <w:t>, за</w:t>
            </w:r>
          </w:p>
          <w:p w:rsidR="00A71B11" w:rsidRDefault="00A71B11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дорученням керівництва суду</w:t>
            </w:r>
          </w:p>
        </w:tc>
        <w:tc>
          <w:tcPr>
            <w:tcW w:w="2194" w:type="dxa"/>
            <w:gridSpan w:val="2"/>
          </w:tcPr>
          <w:p w:rsidR="00371164" w:rsidRDefault="00C17C1F" w:rsidP="00A05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Мельник І.В.</w:t>
            </w:r>
          </w:p>
          <w:p w:rsidR="00501160" w:rsidRDefault="00501160" w:rsidP="00A056B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Гуменюк В.А.</w:t>
            </w:r>
          </w:p>
        </w:tc>
        <w:tc>
          <w:tcPr>
            <w:tcW w:w="1310" w:type="dxa"/>
          </w:tcPr>
          <w:p w:rsidR="00EF29B2" w:rsidRPr="00D05646" w:rsidRDefault="00EF29B2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rPr>
          <w:trHeight w:val="575"/>
        </w:trPr>
        <w:tc>
          <w:tcPr>
            <w:tcW w:w="10632" w:type="dxa"/>
            <w:gridSpan w:val="8"/>
            <w:vAlign w:val="center"/>
          </w:tcPr>
          <w:p w:rsidR="00AA1D87" w:rsidRDefault="00AA1D87" w:rsidP="00BA6C38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BA6C38" w:rsidRPr="00D05646" w:rsidRDefault="007D346A" w:rsidP="00BA6C38">
            <w:pPr>
              <w:jc w:val="center"/>
              <w:rPr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8.</w:t>
            </w:r>
            <w:r w:rsidR="00BA6C38">
              <w:rPr>
                <w:rFonts w:ascii="Times New Roman" w:hAnsi="Times New Roman"/>
                <w:b/>
                <w:lang w:val="uk-UA"/>
              </w:rPr>
              <w:t>Інформаційно - технічне  забезпечення</w:t>
            </w:r>
          </w:p>
        </w:tc>
      </w:tr>
      <w:tr w:rsidR="00BA6C38" w:rsidRPr="00D05646" w:rsidTr="00007209">
        <w:tc>
          <w:tcPr>
            <w:tcW w:w="828" w:type="dxa"/>
          </w:tcPr>
          <w:p w:rsidR="00BA6C38" w:rsidRDefault="007D346A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8.1</w:t>
            </w:r>
          </w:p>
        </w:tc>
        <w:tc>
          <w:tcPr>
            <w:tcW w:w="4680" w:type="dxa"/>
            <w:gridSpan w:val="3"/>
          </w:tcPr>
          <w:p w:rsidR="00BA6C38" w:rsidRDefault="00BA6C38" w:rsidP="00A71B11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 xml:space="preserve">Продовжити  вдосконалення   роботи автоматизованої системи « </w:t>
            </w:r>
            <w:r>
              <w:rPr>
                <w:rFonts w:ascii="Times New Roman" w:hAnsi="Times New Roman"/>
                <w:lang w:val="uk-UA"/>
              </w:rPr>
              <w:t>Діловодство спеціалізованого суду</w:t>
            </w:r>
            <w:r w:rsidRPr="00D05646">
              <w:rPr>
                <w:rFonts w:ascii="Times New Roman" w:hAnsi="Times New Roman"/>
                <w:lang w:val="uk-UA"/>
              </w:rPr>
              <w:t>» в Харківському апеляційному адміністративному суді</w:t>
            </w:r>
          </w:p>
        </w:tc>
        <w:tc>
          <w:tcPr>
            <w:tcW w:w="1620" w:type="dxa"/>
          </w:tcPr>
          <w:p w:rsidR="00BA6C38" w:rsidRPr="00D05646" w:rsidRDefault="00BA6C38" w:rsidP="00371164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BA6C38" w:rsidRPr="00D05646" w:rsidRDefault="00BA6C38" w:rsidP="0037116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c>
          <w:tcPr>
            <w:tcW w:w="828" w:type="dxa"/>
          </w:tcPr>
          <w:p w:rsidR="00BA6C38" w:rsidRDefault="007D346A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8.2</w:t>
            </w:r>
          </w:p>
        </w:tc>
        <w:tc>
          <w:tcPr>
            <w:tcW w:w="4680" w:type="dxa"/>
            <w:gridSpan w:val="3"/>
          </w:tcPr>
          <w:p w:rsidR="00BA6C38" w:rsidRDefault="00BA6C38" w:rsidP="00A71B11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Надання</w:t>
            </w:r>
            <w:r w:rsidRPr="00D05646">
              <w:rPr>
                <w:rFonts w:ascii="Times New Roman" w:hAnsi="Times New Roman"/>
                <w:lang w:val="uk-UA"/>
              </w:rPr>
              <w:t xml:space="preserve">  методичної допомоги працівникам окружних адміністративних судів Харківського апеляційного округу з питань роботи автоматизованої системи «</w:t>
            </w:r>
            <w:r>
              <w:rPr>
                <w:rFonts w:ascii="Times New Roman" w:hAnsi="Times New Roman"/>
                <w:lang w:val="uk-UA"/>
              </w:rPr>
              <w:t>Діловодство спеціалізованого суду</w:t>
            </w:r>
            <w:r w:rsidRPr="00D05646">
              <w:rPr>
                <w:rFonts w:ascii="Times New Roman" w:hAnsi="Times New Roman"/>
                <w:lang w:val="uk-UA"/>
              </w:rPr>
              <w:t>»</w:t>
            </w:r>
          </w:p>
        </w:tc>
        <w:tc>
          <w:tcPr>
            <w:tcW w:w="1620" w:type="dxa"/>
          </w:tcPr>
          <w:p w:rsidR="00BA6C38" w:rsidRPr="00D05646" w:rsidRDefault="00F87A7B" w:rsidP="00371164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BA6C38" w:rsidRPr="00D05646" w:rsidRDefault="00BA6C38" w:rsidP="00371164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Баранник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І.В.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4C4A4F" w:rsidRPr="00D05646" w:rsidTr="00007209">
        <w:tc>
          <w:tcPr>
            <w:tcW w:w="828" w:type="dxa"/>
          </w:tcPr>
          <w:p w:rsidR="004C4A4F" w:rsidRDefault="00EC1280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8.3</w:t>
            </w:r>
          </w:p>
        </w:tc>
        <w:tc>
          <w:tcPr>
            <w:tcW w:w="4680" w:type="dxa"/>
            <w:gridSpan w:val="3"/>
          </w:tcPr>
          <w:p w:rsidR="004C4A4F" w:rsidRPr="00EC1280" w:rsidRDefault="00EC1280" w:rsidP="00A71B11">
            <w:pPr>
              <w:rPr>
                <w:rFonts w:ascii="Times New Roman" w:hAnsi="Times New Roman"/>
                <w:lang w:val="uk-UA"/>
              </w:rPr>
            </w:pPr>
            <w:r w:rsidRPr="00EC1280">
              <w:rPr>
                <w:lang w:val="uk-UA"/>
              </w:rPr>
              <w:t>Проведення навчання щодо нововведень в комп’ютерній програмі «Діловодство спеціалізованого суду</w:t>
            </w:r>
            <w:r w:rsidR="005906A3">
              <w:rPr>
                <w:rFonts w:hint="eastAsia"/>
                <w:lang w:val="uk-UA"/>
              </w:rPr>
              <w:t>»</w:t>
            </w:r>
          </w:p>
        </w:tc>
        <w:tc>
          <w:tcPr>
            <w:tcW w:w="1620" w:type="dxa"/>
          </w:tcPr>
          <w:p w:rsidR="004C4A4F" w:rsidRPr="00D05646" w:rsidRDefault="00EC1280" w:rsidP="008836E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протягом  півріччя, </w:t>
            </w:r>
            <w:r w:rsidR="008836EE">
              <w:rPr>
                <w:rFonts w:ascii="Times New Roman" w:hAnsi="Times New Roman"/>
                <w:lang w:val="uk-UA"/>
              </w:rPr>
              <w:t xml:space="preserve"> у разі необхідності</w:t>
            </w:r>
          </w:p>
        </w:tc>
        <w:tc>
          <w:tcPr>
            <w:tcW w:w="2194" w:type="dxa"/>
            <w:gridSpan w:val="2"/>
          </w:tcPr>
          <w:p w:rsidR="004C4A4F" w:rsidRDefault="00A056BD" w:rsidP="00F86EA2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Баранник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І.В.</w:t>
            </w:r>
          </w:p>
        </w:tc>
        <w:tc>
          <w:tcPr>
            <w:tcW w:w="1310" w:type="dxa"/>
          </w:tcPr>
          <w:p w:rsidR="004C4A4F" w:rsidRPr="00D05646" w:rsidRDefault="004C4A4F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c>
          <w:tcPr>
            <w:tcW w:w="10632" w:type="dxa"/>
            <w:gridSpan w:val="8"/>
          </w:tcPr>
          <w:p w:rsidR="00BA6C38" w:rsidRDefault="00BA6C38" w:rsidP="003D17C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BA6C38" w:rsidRDefault="007D346A" w:rsidP="003D17C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  <w:r w:rsidR="00BA6C38">
              <w:rPr>
                <w:rFonts w:ascii="Times New Roman" w:hAnsi="Times New Roman"/>
                <w:b/>
                <w:lang w:val="uk-UA"/>
              </w:rPr>
              <w:t>.</w:t>
            </w:r>
            <w:r w:rsidR="00BA6C38" w:rsidRPr="00D05646">
              <w:rPr>
                <w:rFonts w:ascii="Times New Roman" w:hAnsi="Times New Roman"/>
                <w:b/>
                <w:lang w:val="uk-UA"/>
              </w:rPr>
              <w:t xml:space="preserve"> </w:t>
            </w:r>
            <w:r w:rsidR="00BA6C38">
              <w:rPr>
                <w:rFonts w:ascii="Times New Roman" w:hAnsi="Times New Roman"/>
                <w:b/>
                <w:lang w:val="uk-UA"/>
              </w:rPr>
              <w:t xml:space="preserve">Матеріально - господарське </w:t>
            </w:r>
            <w:r w:rsidR="00BA6C38" w:rsidRPr="00D05646">
              <w:rPr>
                <w:rFonts w:ascii="Times New Roman" w:hAnsi="Times New Roman"/>
                <w:b/>
                <w:lang w:val="uk-UA"/>
              </w:rPr>
              <w:t xml:space="preserve">  забезпечення</w:t>
            </w:r>
          </w:p>
          <w:p w:rsidR="00BA6C38" w:rsidRPr="00D05646" w:rsidRDefault="00BA6C38" w:rsidP="003D17C6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BA6C38" w:rsidRPr="00D05646" w:rsidTr="00007209">
        <w:tc>
          <w:tcPr>
            <w:tcW w:w="828" w:type="dxa"/>
          </w:tcPr>
          <w:p w:rsidR="00BA6C38" w:rsidRDefault="007D346A" w:rsidP="003F367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BA6C38">
              <w:rPr>
                <w:rFonts w:ascii="Times New Roman" w:hAnsi="Times New Roman"/>
                <w:lang w:val="uk-UA"/>
              </w:rPr>
              <w:t>.1</w:t>
            </w:r>
          </w:p>
        </w:tc>
        <w:tc>
          <w:tcPr>
            <w:tcW w:w="4680" w:type="dxa"/>
            <w:gridSpan w:val="3"/>
          </w:tcPr>
          <w:p w:rsidR="00BA6C38" w:rsidRPr="00E92753" w:rsidRDefault="00A53E26" w:rsidP="00933635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004BB">
              <w:rPr>
                <w:rFonts w:ascii="Times New Roman" w:hAnsi="Times New Roman"/>
              </w:rPr>
              <w:t>Здійснити</w:t>
            </w:r>
            <w:proofErr w:type="spellEnd"/>
            <w:r w:rsidRPr="004004BB">
              <w:rPr>
                <w:rFonts w:ascii="Times New Roman" w:hAnsi="Times New Roman"/>
              </w:rPr>
              <w:t xml:space="preserve"> заходи </w:t>
            </w:r>
            <w:proofErr w:type="spellStart"/>
            <w:r w:rsidRPr="004004BB">
              <w:rPr>
                <w:rFonts w:ascii="Times New Roman" w:hAnsi="Times New Roman"/>
              </w:rPr>
              <w:t>щодо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зміни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юридичної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адреси</w:t>
            </w:r>
            <w:proofErr w:type="spellEnd"/>
            <w:r w:rsidR="00E92753">
              <w:rPr>
                <w:rFonts w:ascii="Times New Roman" w:hAnsi="Times New Roman"/>
                <w:lang w:val="uk-UA"/>
              </w:rPr>
              <w:t xml:space="preserve">  Харківського апеляційного адміністративного суду</w:t>
            </w:r>
          </w:p>
        </w:tc>
        <w:tc>
          <w:tcPr>
            <w:tcW w:w="1620" w:type="dxa"/>
          </w:tcPr>
          <w:p w:rsidR="00BA6C38" w:rsidRDefault="00BA6C38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BA6C38" w:rsidRDefault="00176171" w:rsidP="00DA3F1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A53E26" w:rsidRDefault="00A53E26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A53E26" w:rsidRPr="00D05646" w:rsidTr="00007209">
        <w:tc>
          <w:tcPr>
            <w:tcW w:w="828" w:type="dxa"/>
          </w:tcPr>
          <w:p w:rsidR="00A53E26" w:rsidRDefault="00E92753" w:rsidP="003F367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9.2</w:t>
            </w:r>
          </w:p>
        </w:tc>
        <w:tc>
          <w:tcPr>
            <w:tcW w:w="4680" w:type="dxa"/>
            <w:gridSpan w:val="3"/>
          </w:tcPr>
          <w:p w:rsidR="00A53E26" w:rsidRPr="004004BB" w:rsidRDefault="00A53E26" w:rsidP="00E92753">
            <w:pPr>
              <w:rPr>
                <w:rFonts w:ascii="Times New Roman" w:hAnsi="Times New Roman"/>
              </w:rPr>
            </w:pPr>
            <w:proofErr w:type="spellStart"/>
            <w:r w:rsidRPr="004004BB">
              <w:rPr>
                <w:rFonts w:ascii="Times New Roman" w:hAnsi="Times New Roman"/>
              </w:rPr>
              <w:t>Організація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матеріального</w:t>
            </w:r>
            <w:proofErr w:type="spellEnd"/>
            <w:r w:rsidRPr="004004BB">
              <w:rPr>
                <w:rFonts w:ascii="Times New Roman" w:hAnsi="Times New Roman"/>
              </w:rPr>
              <w:t xml:space="preserve"> та </w:t>
            </w:r>
            <w:proofErr w:type="spellStart"/>
            <w:r w:rsidRPr="004004BB">
              <w:rPr>
                <w:rFonts w:ascii="Times New Roman" w:hAnsi="Times New Roman"/>
              </w:rPr>
              <w:t>господарського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забезпечення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діяльності</w:t>
            </w:r>
            <w:proofErr w:type="spellEnd"/>
            <w:r w:rsidRPr="004004BB">
              <w:rPr>
                <w:rFonts w:ascii="Times New Roman" w:hAnsi="Times New Roman"/>
              </w:rPr>
              <w:t xml:space="preserve"> суду, </w:t>
            </w:r>
            <w:proofErr w:type="spellStart"/>
            <w:r w:rsidRPr="004004BB">
              <w:rPr>
                <w:rFonts w:ascii="Times New Roman" w:hAnsi="Times New Roman"/>
              </w:rPr>
              <w:t>суддів</w:t>
            </w:r>
            <w:proofErr w:type="spellEnd"/>
            <w:r w:rsidRPr="004004BB">
              <w:rPr>
                <w:rFonts w:ascii="Times New Roman" w:hAnsi="Times New Roman"/>
              </w:rPr>
              <w:t xml:space="preserve"> та </w:t>
            </w:r>
            <w:proofErr w:type="spellStart"/>
            <w:r w:rsidRPr="004004BB">
              <w:rPr>
                <w:rFonts w:ascii="Times New Roman" w:hAnsi="Times New Roman"/>
              </w:rPr>
              <w:t>працівників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апарату</w:t>
            </w:r>
            <w:proofErr w:type="spellEnd"/>
            <w:r w:rsidRPr="004004BB">
              <w:rPr>
                <w:rFonts w:ascii="Times New Roman" w:hAnsi="Times New Roman"/>
              </w:rPr>
              <w:t xml:space="preserve"> суду, </w:t>
            </w:r>
            <w:proofErr w:type="spellStart"/>
            <w:proofErr w:type="gramStart"/>
            <w:r w:rsidRPr="004004BB">
              <w:rPr>
                <w:rFonts w:ascii="Times New Roman" w:hAnsi="Times New Roman"/>
              </w:rPr>
              <w:t>п</w:t>
            </w:r>
            <w:proofErr w:type="gramEnd"/>
            <w:r w:rsidRPr="004004BB">
              <w:rPr>
                <w:rFonts w:ascii="Times New Roman" w:hAnsi="Times New Roman"/>
              </w:rPr>
              <w:t>ідтримання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належного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внутрішнього</w:t>
            </w:r>
            <w:proofErr w:type="spellEnd"/>
            <w:r w:rsidRPr="004004BB">
              <w:rPr>
                <w:rFonts w:ascii="Times New Roman" w:hAnsi="Times New Roman"/>
              </w:rPr>
              <w:t xml:space="preserve"> порядку в </w:t>
            </w:r>
            <w:proofErr w:type="spellStart"/>
            <w:r w:rsidRPr="004004BB">
              <w:rPr>
                <w:rFonts w:ascii="Times New Roman" w:hAnsi="Times New Roman"/>
              </w:rPr>
              <w:t>приміщеннях</w:t>
            </w:r>
            <w:proofErr w:type="spellEnd"/>
          </w:p>
        </w:tc>
        <w:tc>
          <w:tcPr>
            <w:tcW w:w="1620" w:type="dxa"/>
          </w:tcPr>
          <w:p w:rsidR="00A53E26" w:rsidRDefault="00A53E26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A53E26" w:rsidRDefault="00A53E26" w:rsidP="00A53E26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A53E26" w:rsidRDefault="00A53E26" w:rsidP="00A53E2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A53E26" w:rsidRDefault="00A53E26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</w:t>
            </w:r>
            <w:r w:rsidR="00FE2502">
              <w:rPr>
                <w:rFonts w:ascii="Times New Roman" w:hAnsi="Times New Roman"/>
                <w:lang w:val="uk-UA"/>
              </w:rPr>
              <w:t>ко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A53E26" w:rsidRPr="00D05646" w:rsidRDefault="00A53E26" w:rsidP="00DA3F1F">
            <w:pPr>
              <w:rPr>
                <w:lang w:val="uk-UA"/>
              </w:rPr>
            </w:pPr>
          </w:p>
        </w:tc>
      </w:tr>
      <w:tr w:rsidR="00A53E26" w:rsidRPr="00D05646" w:rsidTr="00007209">
        <w:tc>
          <w:tcPr>
            <w:tcW w:w="828" w:type="dxa"/>
          </w:tcPr>
          <w:p w:rsidR="00A53E26" w:rsidRDefault="00E92753" w:rsidP="003F3674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9.3</w:t>
            </w:r>
          </w:p>
        </w:tc>
        <w:tc>
          <w:tcPr>
            <w:tcW w:w="4680" w:type="dxa"/>
            <w:gridSpan w:val="3"/>
          </w:tcPr>
          <w:p w:rsidR="00A53E26" w:rsidRPr="004004BB" w:rsidRDefault="00A53E26" w:rsidP="00E92753">
            <w:pPr>
              <w:rPr>
                <w:rFonts w:ascii="Times New Roman" w:hAnsi="Times New Roman"/>
              </w:rPr>
            </w:pPr>
            <w:proofErr w:type="spellStart"/>
            <w:r w:rsidRPr="004004BB">
              <w:rPr>
                <w:rFonts w:ascii="Times New Roman" w:hAnsi="Times New Roman"/>
              </w:rPr>
              <w:t>Забезпечення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r w:rsidR="00413B4A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безперебійного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функціонування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систем </w:t>
            </w:r>
            <w:proofErr w:type="spellStart"/>
            <w:r w:rsidRPr="004004BB">
              <w:rPr>
                <w:rFonts w:ascii="Times New Roman" w:hAnsi="Times New Roman"/>
              </w:rPr>
              <w:t>життєзабезпечення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приміщень</w:t>
            </w:r>
            <w:proofErr w:type="spellEnd"/>
            <w:r w:rsidRPr="004004BB">
              <w:rPr>
                <w:rFonts w:ascii="Times New Roman" w:hAnsi="Times New Roman"/>
              </w:rPr>
              <w:t xml:space="preserve"> суду</w:t>
            </w:r>
          </w:p>
        </w:tc>
        <w:tc>
          <w:tcPr>
            <w:tcW w:w="1620" w:type="dxa"/>
          </w:tcPr>
          <w:p w:rsidR="00A53E26" w:rsidRDefault="00A53E26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A53E26" w:rsidRDefault="00A53E26" w:rsidP="00A53E26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A53E26" w:rsidRDefault="00A53E26" w:rsidP="00A53E2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A53E26" w:rsidRDefault="00A53E26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FE2502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A53E26" w:rsidRPr="00D05646" w:rsidRDefault="00A53E26" w:rsidP="00DA3F1F">
            <w:pPr>
              <w:rPr>
                <w:lang w:val="uk-UA"/>
              </w:rPr>
            </w:pPr>
          </w:p>
        </w:tc>
      </w:tr>
      <w:tr w:rsidR="00BA6C38" w:rsidRPr="000F23BE" w:rsidTr="00007209">
        <w:tc>
          <w:tcPr>
            <w:tcW w:w="828" w:type="dxa"/>
          </w:tcPr>
          <w:p w:rsidR="00BA6C38" w:rsidRDefault="007D346A" w:rsidP="00E9275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BA6C38">
              <w:rPr>
                <w:rFonts w:ascii="Times New Roman" w:hAnsi="Times New Roman"/>
                <w:lang w:val="uk-UA"/>
              </w:rPr>
              <w:t>.</w:t>
            </w:r>
            <w:r w:rsidR="00E92753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4680" w:type="dxa"/>
            <w:gridSpan w:val="3"/>
          </w:tcPr>
          <w:p w:rsidR="00BA6C38" w:rsidRPr="004004BB" w:rsidRDefault="00A53E26" w:rsidP="00E9275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004BB">
              <w:rPr>
                <w:rFonts w:ascii="Times New Roman" w:hAnsi="Times New Roman"/>
              </w:rPr>
              <w:t>Забезпечення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укладання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та </w:t>
            </w:r>
            <w:proofErr w:type="spellStart"/>
            <w:r w:rsidRPr="004004BB">
              <w:rPr>
                <w:rFonts w:ascii="Times New Roman" w:hAnsi="Times New Roman"/>
              </w:rPr>
              <w:t>супровід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договорі</w:t>
            </w:r>
            <w:proofErr w:type="gramStart"/>
            <w:r w:rsidRPr="004004BB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4004BB">
              <w:rPr>
                <w:rFonts w:ascii="Times New Roman" w:hAnsi="Times New Roman"/>
              </w:rPr>
              <w:t xml:space="preserve"> на </w:t>
            </w:r>
            <w:proofErr w:type="spellStart"/>
            <w:r w:rsidRPr="004004BB">
              <w:rPr>
                <w:rFonts w:ascii="Times New Roman" w:hAnsi="Times New Roman"/>
              </w:rPr>
              <w:t>постачання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матеріальних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цінностей</w:t>
            </w:r>
            <w:proofErr w:type="spellEnd"/>
            <w:r w:rsidRPr="004004BB">
              <w:rPr>
                <w:rFonts w:ascii="Times New Roman" w:hAnsi="Times New Roman"/>
              </w:rPr>
              <w:t xml:space="preserve"> та </w:t>
            </w:r>
            <w:proofErr w:type="spellStart"/>
            <w:r w:rsidRPr="004004BB">
              <w:rPr>
                <w:rFonts w:ascii="Times New Roman" w:hAnsi="Times New Roman"/>
              </w:rPr>
              <w:t>послуг</w:t>
            </w:r>
            <w:proofErr w:type="spellEnd"/>
            <w:r w:rsidRPr="004004BB">
              <w:rPr>
                <w:rFonts w:ascii="Times New Roman" w:hAnsi="Times New Roman"/>
              </w:rPr>
              <w:t xml:space="preserve"> для </w:t>
            </w:r>
            <w:proofErr w:type="spellStart"/>
            <w:r w:rsidRPr="004004BB">
              <w:rPr>
                <w:rFonts w:ascii="Times New Roman" w:hAnsi="Times New Roman"/>
              </w:rPr>
              <w:t>створення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належних</w:t>
            </w:r>
            <w:proofErr w:type="spellEnd"/>
            <w:r w:rsidRPr="004004BB">
              <w:rPr>
                <w:rFonts w:ascii="Times New Roman" w:hAnsi="Times New Roman"/>
              </w:rPr>
              <w:t xml:space="preserve"> умов </w:t>
            </w:r>
            <w:proofErr w:type="spellStart"/>
            <w:r w:rsidRPr="004004BB">
              <w:rPr>
                <w:rFonts w:ascii="Times New Roman" w:hAnsi="Times New Roman"/>
              </w:rPr>
              <w:t>виконання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професійних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обов’язків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суддів</w:t>
            </w:r>
            <w:proofErr w:type="spellEnd"/>
            <w:r w:rsidRPr="004004BB">
              <w:rPr>
                <w:rFonts w:ascii="Times New Roman" w:hAnsi="Times New Roman"/>
              </w:rPr>
              <w:t xml:space="preserve"> та </w:t>
            </w:r>
            <w:proofErr w:type="spellStart"/>
            <w:r w:rsidRPr="004004BB">
              <w:rPr>
                <w:rFonts w:ascii="Times New Roman" w:hAnsi="Times New Roman"/>
              </w:rPr>
              <w:t>працівник</w:t>
            </w:r>
            <w:r w:rsidR="00E92753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Pr="004004BB">
              <w:rPr>
                <w:rFonts w:ascii="Times New Roman" w:hAnsi="Times New Roman"/>
              </w:rPr>
              <w:t xml:space="preserve"> суду</w:t>
            </w:r>
          </w:p>
        </w:tc>
        <w:tc>
          <w:tcPr>
            <w:tcW w:w="1620" w:type="dxa"/>
          </w:tcPr>
          <w:p w:rsidR="00BA6C38" w:rsidRDefault="00BA6C38" w:rsidP="00DA3F1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A53E26" w:rsidRDefault="00A53E26" w:rsidP="00A53E26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СО.</w:t>
            </w:r>
          </w:p>
          <w:p w:rsidR="00A53E26" w:rsidRDefault="00A53E26" w:rsidP="00A53E2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BA6C38" w:rsidRDefault="00A53E26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FE2502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c>
          <w:tcPr>
            <w:tcW w:w="828" w:type="dxa"/>
          </w:tcPr>
          <w:p w:rsidR="00BA6C38" w:rsidRPr="00D05646" w:rsidRDefault="007D346A" w:rsidP="00E9275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BA6C38">
              <w:rPr>
                <w:rFonts w:ascii="Times New Roman" w:hAnsi="Times New Roman"/>
                <w:lang w:val="uk-UA"/>
              </w:rPr>
              <w:t>.</w:t>
            </w:r>
            <w:r w:rsidR="00E92753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4680" w:type="dxa"/>
            <w:gridSpan w:val="3"/>
          </w:tcPr>
          <w:p w:rsidR="00BA6C38" w:rsidRPr="004004BB" w:rsidRDefault="00A53E26" w:rsidP="00215B3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004BB">
              <w:rPr>
                <w:rFonts w:ascii="Times New Roman" w:hAnsi="Times New Roman"/>
              </w:rPr>
              <w:t>Проведення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 ремонту </w:t>
            </w:r>
            <w:r w:rsidR="00E92753">
              <w:rPr>
                <w:rFonts w:ascii="Times New Roman" w:hAnsi="Times New Roman"/>
                <w:lang w:val="uk-UA"/>
              </w:rPr>
              <w:t xml:space="preserve"> та</w:t>
            </w:r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обслуговування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наявних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r w:rsidR="006C07AE">
              <w:rPr>
                <w:rFonts w:ascii="Times New Roman" w:hAnsi="Times New Roman"/>
                <w:lang w:val="uk-UA"/>
              </w:rPr>
              <w:t xml:space="preserve"> технічних</w:t>
            </w:r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засобі</w:t>
            </w:r>
            <w:proofErr w:type="gramStart"/>
            <w:r w:rsidRPr="004004BB">
              <w:rPr>
                <w:rFonts w:ascii="Times New Roman" w:hAnsi="Times New Roman"/>
              </w:rPr>
              <w:t>в</w:t>
            </w:r>
            <w:proofErr w:type="spellEnd"/>
            <w:proofErr w:type="gramEnd"/>
          </w:p>
        </w:tc>
        <w:tc>
          <w:tcPr>
            <w:tcW w:w="1620" w:type="dxa"/>
          </w:tcPr>
          <w:p w:rsidR="00BA6C38" w:rsidRPr="00D05646" w:rsidRDefault="00A53E26" w:rsidP="00A53E2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у разі  необхідності</w:t>
            </w:r>
          </w:p>
        </w:tc>
        <w:tc>
          <w:tcPr>
            <w:tcW w:w="2194" w:type="dxa"/>
            <w:gridSpan w:val="2"/>
          </w:tcPr>
          <w:p w:rsidR="00AA1D87" w:rsidRDefault="00AA1D87" w:rsidP="003752E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Беденик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А.П.</w:t>
            </w:r>
          </w:p>
          <w:p w:rsidR="003752ED" w:rsidRDefault="003752ED" w:rsidP="003752E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BA6C38" w:rsidRPr="00D05646" w:rsidRDefault="003752ED" w:rsidP="0053544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c>
          <w:tcPr>
            <w:tcW w:w="828" w:type="dxa"/>
          </w:tcPr>
          <w:p w:rsidR="00BA6C38" w:rsidRPr="00D05646" w:rsidRDefault="007D346A" w:rsidP="00E9275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  <w:r w:rsidR="00E92753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4680" w:type="dxa"/>
            <w:gridSpan w:val="3"/>
          </w:tcPr>
          <w:p w:rsidR="00BA6C38" w:rsidRPr="004004BB" w:rsidRDefault="00BA6C38" w:rsidP="00DA3F1F">
            <w:pPr>
              <w:rPr>
                <w:rFonts w:ascii="Times New Roman" w:hAnsi="Times New Roman"/>
                <w:lang w:val="uk-UA"/>
              </w:rPr>
            </w:pPr>
            <w:r w:rsidRPr="004004BB">
              <w:rPr>
                <w:rFonts w:ascii="Times New Roman" w:hAnsi="Times New Roman"/>
                <w:lang w:val="uk-UA"/>
              </w:rPr>
              <w:t xml:space="preserve"> Організація ведення обліку та контрольних списків суддів Харківського апеляційного адміністративного суду, які не мають житла або потребують поліпшення житлових умов, підготовки необхідних документів</w:t>
            </w:r>
          </w:p>
        </w:tc>
        <w:tc>
          <w:tcPr>
            <w:tcW w:w="1620" w:type="dxa"/>
          </w:tcPr>
          <w:p w:rsidR="00BA6C38" w:rsidRPr="00D05646" w:rsidRDefault="00BA6C38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BA6C38" w:rsidRPr="00D05646" w:rsidRDefault="009E39EB" w:rsidP="00007209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c>
          <w:tcPr>
            <w:tcW w:w="828" w:type="dxa"/>
          </w:tcPr>
          <w:p w:rsidR="00BA6C38" w:rsidRPr="00D05646" w:rsidRDefault="007D346A" w:rsidP="00215B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  <w:r w:rsidR="00215B33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4680" w:type="dxa"/>
            <w:gridSpan w:val="3"/>
          </w:tcPr>
          <w:p w:rsidR="00BA6C38" w:rsidRPr="004004BB" w:rsidRDefault="00BA6C38" w:rsidP="00215B33">
            <w:pPr>
              <w:rPr>
                <w:rFonts w:ascii="Times New Roman" w:hAnsi="Times New Roman"/>
                <w:lang w:val="uk-UA"/>
              </w:rPr>
            </w:pPr>
            <w:r w:rsidRPr="004004BB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proofErr w:type="gramStart"/>
            <w:r w:rsidR="003752ED" w:rsidRPr="004004BB">
              <w:rPr>
                <w:rFonts w:ascii="Times New Roman" w:hAnsi="Times New Roman"/>
              </w:rPr>
              <w:t>П</w:t>
            </w:r>
            <w:proofErr w:type="gramEnd"/>
            <w:r w:rsidR="003752ED" w:rsidRPr="004004BB">
              <w:rPr>
                <w:rFonts w:ascii="Times New Roman" w:hAnsi="Times New Roman"/>
              </w:rPr>
              <w:t>ідтримання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="003752ED" w:rsidRPr="004004BB">
              <w:rPr>
                <w:rFonts w:ascii="Times New Roman" w:hAnsi="Times New Roman"/>
              </w:rPr>
              <w:t>належного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="003752ED" w:rsidRPr="004004BB">
              <w:rPr>
                <w:rFonts w:ascii="Times New Roman" w:hAnsi="Times New Roman"/>
              </w:rPr>
              <w:t>внутрішнього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порядку та </w:t>
            </w:r>
            <w:proofErr w:type="spellStart"/>
            <w:r w:rsidR="003752ED" w:rsidRPr="004004BB">
              <w:rPr>
                <w:rFonts w:ascii="Times New Roman" w:hAnsi="Times New Roman"/>
              </w:rPr>
              <w:t>щоденне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="003752ED" w:rsidRPr="004004BB">
              <w:rPr>
                <w:rFonts w:ascii="Times New Roman" w:hAnsi="Times New Roman"/>
              </w:rPr>
              <w:t>обслуговування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="003752ED" w:rsidRPr="004004BB">
              <w:rPr>
                <w:rFonts w:ascii="Times New Roman" w:hAnsi="Times New Roman"/>
              </w:rPr>
              <w:t>приміщень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суду, </w:t>
            </w:r>
            <w:proofErr w:type="spellStart"/>
            <w:r w:rsidR="003752ED" w:rsidRPr="004004BB">
              <w:rPr>
                <w:rFonts w:ascii="Times New Roman" w:hAnsi="Times New Roman"/>
              </w:rPr>
              <w:t>утримання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="003752ED" w:rsidRPr="004004BB">
              <w:rPr>
                <w:rFonts w:ascii="Times New Roman" w:hAnsi="Times New Roman"/>
              </w:rPr>
              <w:t>їх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в </w:t>
            </w:r>
            <w:proofErr w:type="spellStart"/>
            <w:r w:rsidR="003752ED" w:rsidRPr="004004BB">
              <w:rPr>
                <w:rFonts w:ascii="Times New Roman" w:hAnsi="Times New Roman"/>
              </w:rPr>
              <w:t>належному</w:t>
            </w:r>
            <w:proofErr w:type="spellEnd"/>
            <w:r w:rsidR="003752ED"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="003752ED" w:rsidRPr="004004BB">
              <w:rPr>
                <w:rFonts w:ascii="Times New Roman" w:hAnsi="Times New Roman"/>
              </w:rPr>
              <w:t>стані</w:t>
            </w:r>
            <w:proofErr w:type="spellEnd"/>
          </w:p>
        </w:tc>
        <w:tc>
          <w:tcPr>
            <w:tcW w:w="1620" w:type="dxa"/>
          </w:tcPr>
          <w:p w:rsidR="00BA6C38" w:rsidRPr="00D05646" w:rsidRDefault="003752ED" w:rsidP="00DA3F1F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3752ED" w:rsidRDefault="003752ED" w:rsidP="003752E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3752ED" w:rsidRDefault="003752ED" w:rsidP="003752E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BA6C38" w:rsidRPr="00D05646" w:rsidRDefault="003752ED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9F5875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c>
          <w:tcPr>
            <w:tcW w:w="828" w:type="dxa"/>
          </w:tcPr>
          <w:p w:rsidR="00BA6C38" w:rsidRDefault="007D346A" w:rsidP="00FA2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  <w:r w:rsidR="00FA23E3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4680" w:type="dxa"/>
            <w:gridSpan w:val="3"/>
          </w:tcPr>
          <w:p w:rsidR="00BA6C38" w:rsidRPr="004004BB" w:rsidRDefault="003752ED" w:rsidP="00215B33">
            <w:pPr>
              <w:rPr>
                <w:rFonts w:ascii="Times New Roman" w:hAnsi="Times New Roman"/>
                <w:lang w:val="uk-UA"/>
              </w:rPr>
            </w:pPr>
            <w:r w:rsidRPr="004004BB">
              <w:rPr>
                <w:rFonts w:ascii="Times New Roman" w:hAnsi="Times New Roman"/>
              </w:rPr>
              <w:t xml:space="preserve">3дійснення контролю за </w:t>
            </w:r>
            <w:proofErr w:type="spellStart"/>
            <w:r w:rsidRPr="004004BB">
              <w:rPr>
                <w:rFonts w:ascii="Times New Roman" w:hAnsi="Times New Roman"/>
              </w:rPr>
              <w:t>належним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збереженням</w:t>
            </w:r>
            <w:proofErr w:type="spellEnd"/>
            <w:r w:rsidRPr="004004BB">
              <w:rPr>
                <w:rFonts w:ascii="Times New Roman" w:hAnsi="Times New Roman"/>
              </w:rPr>
              <w:t xml:space="preserve"> та </w:t>
            </w:r>
            <w:proofErr w:type="spellStart"/>
            <w:r w:rsidRPr="004004BB">
              <w:rPr>
                <w:rFonts w:ascii="Times New Roman" w:hAnsi="Times New Roman"/>
              </w:rPr>
              <w:t>використанням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4004BB">
              <w:rPr>
                <w:rFonts w:ascii="Times New Roman" w:hAnsi="Times New Roman"/>
              </w:rPr>
              <w:t>матер</w:t>
            </w:r>
            <w:proofErr w:type="gramEnd"/>
            <w:r w:rsidRPr="004004BB">
              <w:rPr>
                <w:rFonts w:ascii="Times New Roman" w:hAnsi="Times New Roman"/>
              </w:rPr>
              <w:t>іальних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цінностей</w:t>
            </w:r>
            <w:proofErr w:type="spellEnd"/>
            <w:r w:rsidRPr="004004BB">
              <w:rPr>
                <w:rFonts w:ascii="Times New Roman" w:hAnsi="Times New Roman"/>
              </w:rPr>
              <w:t xml:space="preserve"> суду </w:t>
            </w:r>
          </w:p>
        </w:tc>
        <w:tc>
          <w:tcPr>
            <w:tcW w:w="1620" w:type="dxa"/>
          </w:tcPr>
          <w:p w:rsidR="00BA6C38" w:rsidRDefault="00BA6C38" w:rsidP="003752E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3752ED"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3752ED" w:rsidRDefault="003752ED" w:rsidP="003752ED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3752ED" w:rsidRDefault="003752ED" w:rsidP="003752E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BA6C38" w:rsidRDefault="003752ED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9F5875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BA6C38" w:rsidRPr="00D05646" w:rsidTr="00007209">
        <w:tc>
          <w:tcPr>
            <w:tcW w:w="828" w:type="dxa"/>
          </w:tcPr>
          <w:p w:rsidR="00BA6C38" w:rsidRDefault="007D346A" w:rsidP="00FA2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  <w:r w:rsidR="00FA23E3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4680" w:type="dxa"/>
            <w:gridSpan w:val="3"/>
          </w:tcPr>
          <w:p w:rsidR="00BA6C38" w:rsidRPr="004004BB" w:rsidRDefault="00BF49FE" w:rsidP="00215B33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4004BB">
              <w:rPr>
                <w:rFonts w:ascii="Times New Roman" w:hAnsi="Times New Roman"/>
              </w:rPr>
              <w:t>Подання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встановлених</w:t>
            </w:r>
            <w:proofErr w:type="spellEnd"/>
            <w:r w:rsidRPr="004004BB">
              <w:rPr>
                <w:rFonts w:ascii="Times New Roman" w:hAnsi="Times New Roman"/>
              </w:rPr>
              <w:t xml:space="preserve"> форм </w:t>
            </w:r>
            <w:proofErr w:type="spellStart"/>
            <w:r w:rsidRPr="004004BB">
              <w:rPr>
                <w:rFonts w:ascii="Times New Roman" w:hAnsi="Times New Roman"/>
              </w:rPr>
              <w:t>звітності</w:t>
            </w:r>
            <w:proofErr w:type="spellEnd"/>
            <w:r w:rsidRPr="004004BB">
              <w:rPr>
                <w:rFonts w:ascii="Times New Roman" w:hAnsi="Times New Roman"/>
              </w:rPr>
              <w:t xml:space="preserve"> та </w:t>
            </w:r>
            <w:proofErr w:type="spellStart"/>
            <w:r w:rsidRPr="004004BB">
              <w:rPr>
                <w:rFonts w:ascii="Times New Roman" w:hAnsi="Times New Roman"/>
              </w:rPr>
              <w:t>довідок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r w:rsidR="00215B33">
              <w:rPr>
                <w:rFonts w:ascii="Times New Roman" w:hAnsi="Times New Roman"/>
                <w:lang w:val="uk-UA"/>
              </w:rPr>
              <w:t xml:space="preserve"> щодо </w:t>
            </w:r>
            <w:r w:rsidRPr="004004BB">
              <w:rPr>
                <w:rFonts w:ascii="Times New Roman" w:hAnsi="Times New Roman"/>
              </w:rPr>
              <w:t xml:space="preserve"> робот</w:t>
            </w:r>
            <w:r w:rsidR="00215B33">
              <w:rPr>
                <w:rFonts w:ascii="Times New Roman" w:hAnsi="Times New Roman"/>
                <w:lang w:val="uk-UA"/>
              </w:rPr>
              <w:t>и</w:t>
            </w:r>
            <w:r w:rsidRPr="004004BB">
              <w:rPr>
                <w:rFonts w:ascii="Times New Roman" w:hAnsi="Times New Roman"/>
              </w:rPr>
              <w:t xml:space="preserve"> суду </w:t>
            </w:r>
            <w:proofErr w:type="spellStart"/>
            <w:r w:rsidRPr="004004BB">
              <w:rPr>
                <w:rFonts w:ascii="Times New Roman" w:hAnsi="Times New Roman"/>
              </w:rPr>
              <w:t>з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питань</w:t>
            </w:r>
            <w:proofErr w:type="spellEnd"/>
            <w:r w:rsidRPr="004004BB">
              <w:rPr>
                <w:rFonts w:ascii="Times New Roman" w:hAnsi="Times New Roman"/>
              </w:rPr>
              <w:t xml:space="preserve">, </w:t>
            </w:r>
            <w:proofErr w:type="spellStart"/>
            <w:r w:rsidRPr="004004BB">
              <w:rPr>
                <w:rFonts w:ascii="Times New Roman" w:hAnsi="Times New Roman"/>
              </w:rPr>
              <w:t>віднесених</w:t>
            </w:r>
            <w:proofErr w:type="spellEnd"/>
            <w:r w:rsidRPr="004004BB">
              <w:rPr>
                <w:rFonts w:ascii="Times New Roman" w:hAnsi="Times New Roman"/>
              </w:rPr>
              <w:t xml:space="preserve"> до </w:t>
            </w:r>
            <w:proofErr w:type="spellStart"/>
            <w:r w:rsidRPr="004004BB">
              <w:rPr>
                <w:rFonts w:ascii="Times New Roman" w:hAnsi="Times New Roman"/>
              </w:rPr>
              <w:t>компетенції</w:t>
            </w:r>
            <w:proofErr w:type="spellEnd"/>
            <w:r w:rsidRPr="004004BB">
              <w:rPr>
                <w:rFonts w:ascii="Times New Roman" w:hAnsi="Times New Roman"/>
              </w:rPr>
              <w:t xml:space="preserve"> </w:t>
            </w:r>
            <w:proofErr w:type="spellStart"/>
            <w:r w:rsidRPr="004004BB">
              <w:rPr>
                <w:rFonts w:ascii="Times New Roman" w:hAnsi="Times New Roman"/>
              </w:rPr>
              <w:t>відділу</w:t>
            </w:r>
            <w:proofErr w:type="spellEnd"/>
          </w:p>
        </w:tc>
        <w:tc>
          <w:tcPr>
            <w:tcW w:w="1620" w:type="dxa"/>
          </w:tcPr>
          <w:p w:rsidR="00BA6C38" w:rsidRDefault="002B553B" w:rsidP="00152FE6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BA6C38" w:rsidRDefault="002F2610" w:rsidP="003D17C6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2F2610" w:rsidRDefault="002F2610" w:rsidP="003D17C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</w:tc>
        <w:tc>
          <w:tcPr>
            <w:tcW w:w="1310" w:type="dxa"/>
          </w:tcPr>
          <w:p w:rsidR="00BA6C38" w:rsidRPr="00D05646" w:rsidRDefault="00BA6C38" w:rsidP="00DA3F1F">
            <w:pPr>
              <w:rPr>
                <w:lang w:val="uk-UA"/>
              </w:rPr>
            </w:pPr>
          </w:p>
        </w:tc>
      </w:tr>
      <w:tr w:rsidR="00BF49FE" w:rsidRPr="00BF49FE" w:rsidTr="00007209">
        <w:tc>
          <w:tcPr>
            <w:tcW w:w="828" w:type="dxa"/>
          </w:tcPr>
          <w:p w:rsidR="00BF49FE" w:rsidRDefault="008C166E" w:rsidP="00FA2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</w:t>
            </w:r>
            <w:r w:rsidR="00FA23E3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4680" w:type="dxa"/>
            <w:gridSpan w:val="3"/>
          </w:tcPr>
          <w:p w:rsidR="00BF49FE" w:rsidRPr="004004BB" w:rsidRDefault="00BF49FE" w:rsidP="00215B33">
            <w:pPr>
              <w:rPr>
                <w:rFonts w:ascii="Times New Roman" w:hAnsi="Times New Roman"/>
                <w:lang w:val="uk-UA"/>
              </w:rPr>
            </w:pPr>
            <w:r w:rsidRPr="004004BB">
              <w:rPr>
                <w:rFonts w:ascii="Times New Roman" w:hAnsi="Times New Roman"/>
                <w:lang w:val="uk-UA"/>
              </w:rPr>
              <w:t>Продовження роботи щодо облаштування залів судових засідань та робочих кабінетів</w:t>
            </w:r>
            <w:r w:rsidR="00215B33">
              <w:rPr>
                <w:rFonts w:ascii="Times New Roman" w:hAnsi="Times New Roman"/>
                <w:lang w:val="uk-UA"/>
              </w:rPr>
              <w:t xml:space="preserve"> суддів, </w:t>
            </w:r>
            <w:r w:rsidRPr="004004BB">
              <w:rPr>
                <w:rFonts w:ascii="Times New Roman" w:hAnsi="Times New Roman"/>
                <w:lang w:val="uk-UA"/>
              </w:rPr>
              <w:t xml:space="preserve"> працівників  </w:t>
            </w:r>
            <w:r w:rsidR="00215B33">
              <w:rPr>
                <w:rFonts w:ascii="Times New Roman" w:hAnsi="Times New Roman"/>
                <w:lang w:val="uk-UA"/>
              </w:rPr>
              <w:t xml:space="preserve"> апарату </w:t>
            </w:r>
            <w:r w:rsidRPr="004004BB">
              <w:rPr>
                <w:rFonts w:ascii="Times New Roman" w:hAnsi="Times New Roman"/>
                <w:lang w:val="uk-UA"/>
              </w:rPr>
              <w:t>Харківського апеляційного адміністративного суду</w:t>
            </w:r>
          </w:p>
        </w:tc>
        <w:tc>
          <w:tcPr>
            <w:tcW w:w="1620" w:type="dxa"/>
          </w:tcPr>
          <w:p w:rsidR="00BF49FE" w:rsidRPr="00D05646" w:rsidRDefault="00BF49FE" w:rsidP="00152FE6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</w:p>
        </w:tc>
        <w:tc>
          <w:tcPr>
            <w:tcW w:w="2194" w:type="dxa"/>
            <w:gridSpan w:val="2"/>
          </w:tcPr>
          <w:p w:rsidR="00B60298" w:rsidRDefault="00B60298" w:rsidP="00B60298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B60298" w:rsidRDefault="00B60298" w:rsidP="00B6029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BF49FE" w:rsidRDefault="00B60298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9F5875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BF49FE" w:rsidRPr="00D05646" w:rsidRDefault="00BF49FE" w:rsidP="00DA3F1F">
            <w:pPr>
              <w:rPr>
                <w:lang w:val="uk-UA"/>
              </w:rPr>
            </w:pPr>
          </w:p>
        </w:tc>
      </w:tr>
      <w:tr w:rsidR="00BF49FE" w:rsidRPr="00BF49FE" w:rsidTr="00007209">
        <w:tc>
          <w:tcPr>
            <w:tcW w:w="828" w:type="dxa"/>
          </w:tcPr>
          <w:p w:rsidR="00BF49FE" w:rsidRDefault="008C166E" w:rsidP="00FA2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9.1</w:t>
            </w:r>
            <w:r w:rsidR="00FA23E3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4680" w:type="dxa"/>
            <w:gridSpan w:val="3"/>
          </w:tcPr>
          <w:p w:rsidR="009F5875" w:rsidRDefault="00B60298" w:rsidP="00215B33">
            <w:pPr>
              <w:rPr>
                <w:rFonts w:ascii="Times New Roman" w:hAnsi="Times New Roman"/>
                <w:lang w:val="uk-UA"/>
              </w:rPr>
            </w:pPr>
            <w:r w:rsidRPr="00E92753">
              <w:rPr>
                <w:rFonts w:ascii="Times New Roman" w:hAnsi="Times New Roman"/>
                <w:lang w:val="uk-UA"/>
              </w:rPr>
              <w:t xml:space="preserve">Контроль за проведенням детального технічного обстеження будівлі суду на предмет аварійності з рекомендаціями по її усуненню та розробка робочого проекту: «Ремонт (реставраційний) покрівлі нежитлової будівлі - пам’ятки архітектури місцевого значення, Харківського апеляційного адміністративного суду літ. «Ф-4» по вул. Семінарська, 46, корп. 1 в </w:t>
            </w:r>
          </w:p>
          <w:p w:rsidR="00BF49FE" w:rsidRPr="00E92753" w:rsidRDefault="00B60298" w:rsidP="00215B33">
            <w:pPr>
              <w:rPr>
                <w:rFonts w:ascii="Times New Roman" w:hAnsi="Times New Roman"/>
                <w:lang w:val="uk-UA"/>
              </w:rPr>
            </w:pPr>
            <w:r w:rsidRPr="00E92753">
              <w:rPr>
                <w:rFonts w:ascii="Times New Roman" w:hAnsi="Times New Roman"/>
                <w:lang w:val="uk-UA"/>
              </w:rPr>
              <w:t>м. Харкові з ліквідації наслідків пожежі (реставрація)»</w:t>
            </w:r>
          </w:p>
        </w:tc>
        <w:tc>
          <w:tcPr>
            <w:tcW w:w="1620" w:type="dxa"/>
          </w:tcPr>
          <w:p w:rsidR="008C166E" w:rsidRDefault="008C166E" w:rsidP="008C166E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t>протягом півріччя</w:t>
            </w:r>
            <w:r>
              <w:rPr>
                <w:rFonts w:ascii="Times New Roman" w:hAnsi="Times New Roman"/>
                <w:lang w:val="uk-UA"/>
              </w:rPr>
              <w:t xml:space="preserve">, в межах  виділеного </w:t>
            </w:r>
          </w:p>
          <w:p w:rsidR="00BF49FE" w:rsidRPr="00D05646" w:rsidRDefault="008C166E" w:rsidP="008C166E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фінансування</w:t>
            </w:r>
          </w:p>
        </w:tc>
        <w:tc>
          <w:tcPr>
            <w:tcW w:w="2194" w:type="dxa"/>
            <w:gridSpan w:val="2"/>
          </w:tcPr>
          <w:p w:rsidR="00B60298" w:rsidRDefault="00B60298" w:rsidP="00B60298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B60298" w:rsidRDefault="00B60298" w:rsidP="00B6029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BF49FE" w:rsidRDefault="00B60298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9F5875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BF49FE" w:rsidRPr="00D05646" w:rsidRDefault="00BF49FE" w:rsidP="00DA3F1F">
            <w:pPr>
              <w:rPr>
                <w:lang w:val="uk-UA"/>
              </w:rPr>
            </w:pPr>
          </w:p>
        </w:tc>
      </w:tr>
      <w:tr w:rsidR="00BF49FE" w:rsidRPr="00BF49FE" w:rsidTr="00007209">
        <w:tc>
          <w:tcPr>
            <w:tcW w:w="828" w:type="dxa"/>
          </w:tcPr>
          <w:p w:rsidR="00BF49FE" w:rsidRDefault="008C166E" w:rsidP="00FA23E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9.1</w:t>
            </w:r>
            <w:r w:rsidR="00FA23E3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4680" w:type="dxa"/>
            <w:gridSpan w:val="3"/>
          </w:tcPr>
          <w:p w:rsidR="00B60298" w:rsidRPr="009F5875" w:rsidRDefault="00B60298" w:rsidP="00B60298">
            <w:pPr>
              <w:rPr>
                <w:rFonts w:ascii="Times New Roman" w:hAnsi="Times New Roman"/>
                <w:lang w:val="uk-UA"/>
              </w:rPr>
            </w:pPr>
            <w:r w:rsidRPr="009F5875">
              <w:rPr>
                <w:rFonts w:ascii="Times New Roman" w:hAnsi="Times New Roman"/>
                <w:lang w:val="uk-UA"/>
              </w:rPr>
              <w:t>Контроль</w:t>
            </w:r>
            <w:r w:rsidRPr="00E92753">
              <w:rPr>
                <w:rFonts w:ascii="Times New Roman" w:hAnsi="Times New Roman"/>
                <w:lang w:val="uk-UA"/>
              </w:rPr>
              <w:t xml:space="preserve">   </w:t>
            </w:r>
            <w:r w:rsidRPr="009F5875">
              <w:rPr>
                <w:rFonts w:ascii="Times New Roman" w:hAnsi="Times New Roman"/>
                <w:lang w:val="uk-UA"/>
              </w:rPr>
              <w:t xml:space="preserve"> виконання</w:t>
            </w:r>
            <w:r w:rsidR="009F5875">
              <w:rPr>
                <w:rFonts w:ascii="Times New Roman" w:hAnsi="Times New Roman"/>
                <w:lang w:val="uk-UA"/>
              </w:rPr>
              <w:t xml:space="preserve"> </w:t>
            </w:r>
            <w:r w:rsidRPr="009F5875">
              <w:rPr>
                <w:rFonts w:ascii="Times New Roman" w:hAnsi="Times New Roman"/>
                <w:lang w:val="uk-UA"/>
              </w:rPr>
              <w:t xml:space="preserve"> робіт </w:t>
            </w:r>
            <w:r w:rsidR="00213326" w:rsidRPr="00E92753">
              <w:rPr>
                <w:rFonts w:ascii="Times New Roman" w:hAnsi="Times New Roman"/>
                <w:lang w:val="uk-UA"/>
              </w:rPr>
              <w:t xml:space="preserve"> щодо </w:t>
            </w:r>
            <w:r w:rsidRPr="009F5875">
              <w:rPr>
                <w:rFonts w:ascii="Times New Roman" w:hAnsi="Times New Roman"/>
                <w:lang w:val="uk-UA"/>
              </w:rPr>
              <w:t xml:space="preserve"> </w:t>
            </w:r>
            <w:r w:rsidRPr="009F5875">
              <w:rPr>
                <w:rFonts w:ascii="Times New Roman" w:hAnsi="Times New Roman"/>
                <w:lang w:val="uk-UA"/>
              </w:rPr>
              <w:lastRenderedPageBreak/>
              <w:t xml:space="preserve">ремонту (реставраційному) приміщень та будівлі Харківського апеляційного адміністративного суду по вул. Семінарська, 46, корп. 1 з ліквідації </w:t>
            </w:r>
          </w:p>
          <w:p w:rsidR="00BF49FE" w:rsidRPr="00E92753" w:rsidRDefault="00B60298" w:rsidP="00B60298">
            <w:pPr>
              <w:rPr>
                <w:rFonts w:ascii="Times New Roman" w:hAnsi="Times New Roman"/>
                <w:lang w:val="uk-UA"/>
              </w:rPr>
            </w:pPr>
            <w:r w:rsidRPr="009F5875">
              <w:rPr>
                <w:rFonts w:ascii="Times New Roman" w:hAnsi="Times New Roman"/>
                <w:lang w:val="uk-UA"/>
              </w:rPr>
              <w:t>наслідків пожежі.</w:t>
            </w:r>
          </w:p>
        </w:tc>
        <w:tc>
          <w:tcPr>
            <w:tcW w:w="1620" w:type="dxa"/>
          </w:tcPr>
          <w:p w:rsidR="00213326" w:rsidRDefault="00B60298" w:rsidP="00213326">
            <w:pPr>
              <w:rPr>
                <w:rFonts w:ascii="Times New Roman" w:hAnsi="Times New Roman"/>
                <w:lang w:val="uk-UA"/>
              </w:rPr>
            </w:pPr>
            <w:r w:rsidRPr="00D05646">
              <w:rPr>
                <w:rFonts w:ascii="Times New Roman" w:hAnsi="Times New Roman"/>
                <w:lang w:val="uk-UA"/>
              </w:rPr>
              <w:lastRenderedPageBreak/>
              <w:t xml:space="preserve">протягом </w:t>
            </w:r>
            <w:r w:rsidRPr="00D05646">
              <w:rPr>
                <w:rFonts w:ascii="Times New Roman" w:hAnsi="Times New Roman"/>
                <w:lang w:val="uk-UA"/>
              </w:rPr>
              <w:lastRenderedPageBreak/>
              <w:t>півріччя</w:t>
            </w:r>
            <w:r w:rsidR="00213326">
              <w:rPr>
                <w:rFonts w:ascii="Times New Roman" w:hAnsi="Times New Roman"/>
                <w:lang w:val="uk-UA"/>
              </w:rPr>
              <w:t xml:space="preserve">, в межах  виділеного </w:t>
            </w:r>
          </w:p>
          <w:p w:rsidR="00BF49FE" w:rsidRPr="00D05646" w:rsidRDefault="00213326" w:rsidP="0021332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фінансування</w:t>
            </w:r>
          </w:p>
        </w:tc>
        <w:tc>
          <w:tcPr>
            <w:tcW w:w="2194" w:type="dxa"/>
            <w:gridSpan w:val="2"/>
          </w:tcPr>
          <w:p w:rsidR="00213326" w:rsidRDefault="00213326" w:rsidP="00213326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lastRenderedPageBreak/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213326" w:rsidRDefault="00213326" w:rsidP="0021332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Жуков В.В.</w:t>
            </w:r>
          </w:p>
          <w:p w:rsidR="00BF49FE" w:rsidRDefault="00213326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9F5875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BF49FE" w:rsidRPr="00D05646" w:rsidRDefault="00BF49FE" w:rsidP="00DA3F1F">
            <w:pPr>
              <w:rPr>
                <w:lang w:val="uk-UA"/>
              </w:rPr>
            </w:pPr>
          </w:p>
        </w:tc>
      </w:tr>
      <w:tr w:rsidR="00B60298" w:rsidRPr="00BF49FE" w:rsidTr="00007209">
        <w:tc>
          <w:tcPr>
            <w:tcW w:w="828" w:type="dxa"/>
          </w:tcPr>
          <w:p w:rsidR="00B60298" w:rsidRDefault="008C166E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lastRenderedPageBreak/>
              <w:t>10</w:t>
            </w:r>
          </w:p>
        </w:tc>
        <w:tc>
          <w:tcPr>
            <w:tcW w:w="4680" w:type="dxa"/>
            <w:gridSpan w:val="3"/>
          </w:tcPr>
          <w:p w:rsidR="00B60298" w:rsidRPr="00E92753" w:rsidRDefault="00213326" w:rsidP="009E39EB">
            <w:pPr>
              <w:rPr>
                <w:rFonts w:ascii="Times New Roman" w:hAnsi="Times New Roman"/>
                <w:lang w:val="uk-UA"/>
              </w:rPr>
            </w:pPr>
            <w:proofErr w:type="spellStart"/>
            <w:r w:rsidRPr="00E92753">
              <w:rPr>
                <w:rFonts w:ascii="Times New Roman" w:hAnsi="Times New Roman"/>
                <w:b/>
                <w:u w:val="single"/>
              </w:rPr>
              <w:t>Виконання</w:t>
            </w:r>
            <w:proofErr w:type="spellEnd"/>
            <w:r w:rsidRPr="00E9275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E92753">
              <w:rPr>
                <w:rFonts w:ascii="Times New Roman" w:hAnsi="Times New Roman"/>
                <w:b/>
                <w:u w:val="single"/>
              </w:rPr>
              <w:t>заходів</w:t>
            </w:r>
            <w:proofErr w:type="spellEnd"/>
            <w:r w:rsidRPr="00E9275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E92753">
              <w:rPr>
                <w:rFonts w:ascii="Times New Roman" w:hAnsi="Times New Roman"/>
                <w:b/>
                <w:u w:val="single"/>
              </w:rPr>
              <w:t>щодо</w:t>
            </w:r>
            <w:proofErr w:type="spellEnd"/>
            <w:r w:rsidRPr="00E9275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E92753">
              <w:rPr>
                <w:rFonts w:ascii="Times New Roman" w:hAnsi="Times New Roman"/>
                <w:b/>
                <w:u w:val="single"/>
              </w:rPr>
              <w:t>техногенної</w:t>
            </w:r>
            <w:proofErr w:type="spellEnd"/>
            <w:r w:rsidRPr="00E92753">
              <w:rPr>
                <w:rFonts w:ascii="Times New Roman" w:hAnsi="Times New Roman"/>
                <w:b/>
                <w:u w:val="single"/>
              </w:rPr>
              <w:t xml:space="preserve"> та </w:t>
            </w:r>
            <w:proofErr w:type="spellStart"/>
            <w:r w:rsidRPr="00E92753">
              <w:rPr>
                <w:rFonts w:ascii="Times New Roman" w:hAnsi="Times New Roman"/>
                <w:b/>
                <w:u w:val="single"/>
              </w:rPr>
              <w:t>пожежної</w:t>
            </w:r>
            <w:proofErr w:type="spellEnd"/>
            <w:r w:rsidRPr="00E9275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E92753">
              <w:rPr>
                <w:rFonts w:ascii="Times New Roman" w:hAnsi="Times New Roman"/>
                <w:b/>
                <w:u w:val="single"/>
              </w:rPr>
              <w:t>безпеки</w:t>
            </w:r>
            <w:proofErr w:type="spellEnd"/>
            <w:r w:rsidRPr="00E92753">
              <w:rPr>
                <w:rFonts w:ascii="Times New Roman" w:hAnsi="Times New Roman"/>
                <w:b/>
                <w:u w:val="single"/>
              </w:rPr>
              <w:t>:</w:t>
            </w:r>
          </w:p>
        </w:tc>
        <w:tc>
          <w:tcPr>
            <w:tcW w:w="1620" w:type="dxa"/>
          </w:tcPr>
          <w:p w:rsidR="00B60298" w:rsidRPr="00D05646" w:rsidRDefault="00B60298" w:rsidP="00152FE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94" w:type="dxa"/>
            <w:gridSpan w:val="2"/>
          </w:tcPr>
          <w:p w:rsidR="00B60298" w:rsidRDefault="00B60298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B60298" w:rsidRPr="00D05646" w:rsidRDefault="00B60298" w:rsidP="00DA3F1F">
            <w:pPr>
              <w:rPr>
                <w:lang w:val="uk-UA"/>
              </w:rPr>
            </w:pPr>
          </w:p>
        </w:tc>
      </w:tr>
      <w:tr w:rsidR="00213326" w:rsidRPr="00BF49FE" w:rsidTr="00007209">
        <w:tc>
          <w:tcPr>
            <w:tcW w:w="828" w:type="dxa"/>
          </w:tcPr>
          <w:p w:rsidR="00213326" w:rsidRDefault="008C166E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</w:t>
            </w:r>
          </w:p>
        </w:tc>
        <w:tc>
          <w:tcPr>
            <w:tcW w:w="4680" w:type="dxa"/>
            <w:gridSpan w:val="3"/>
            <w:vAlign w:val="center"/>
          </w:tcPr>
          <w:p w:rsidR="00213326" w:rsidRPr="00E92753" w:rsidRDefault="0076323F" w:rsidP="001E66C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213326" w:rsidRPr="00E92753">
              <w:rPr>
                <w:rFonts w:ascii="Times New Roman" w:hAnsi="Times New Roman"/>
              </w:rPr>
              <w:t>еревірка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, ремонт та </w:t>
            </w:r>
            <w:proofErr w:type="spellStart"/>
            <w:r w:rsidR="00213326" w:rsidRPr="00E92753">
              <w:rPr>
                <w:rFonts w:ascii="Times New Roman" w:hAnsi="Times New Roman"/>
              </w:rPr>
              <w:t>перезарядження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вогнегасників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, </w:t>
            </w:r>
            <w:proofErr w:type="spellStart"/>
            <w:r w:rsidR="00213326" w:rsidRPr="00E92753">
              <w:rPr>
                <w:rFonts w:ascii="Times New Roman" w:hAnsi="Times New Roman"/>
              </w:rPr>
              <w:t>закупівля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нових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у </w:t>
            </w:r>
            <w:proofErr w:type="spellStart"/>
            <w:r w:rsidR="00213326" w:rsidRPr="00E92753">
              <w:rPr>
                <w:rFonts w:ascii="Times New Roman" w:hAnsi="Times New Roman"/>
              </w:rPr>
              <w:t>разі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необхідності</w:t>
            </w:r>
            <w:proofErr w:type="spellEnd"/>
            <w:r w:rsidR="00213326" w:rsidRPr="00E92753">
              <w:rPr>
                <w:rFonts w:ascii="Times New Roman" w:hAnsi="Times New Roman"/>
              </w:rPr>
              <w:t>;</w:t>
            </w:r>
          </w:p>
        </w:tc>
        <w:tc>
          <w:tcPr>
            <w:tcW w:w="1620" w:type="dxa"/>
          </w:tcPr>
          <w:p w:rsidR="00213326" w:rsidRPr="00D05646" w:rsidRDefault="00BC2DD2" w:rsidP="00BC2DD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протягом  півріччя</w:t>
            </w:r>
          </w:p>
        </w:tc>
        <w:tc>
          <w:tcPr>
            <w:tcW w:w="2194" w:type="dxa"/>
            <w:gridSpan w:val="2"/>
          </w:tcPr>
          <w:p w:rsidR="00BC2DD2" w:rsidRDefault="00BC2DD2" w:rsidP="00BC2DD2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BC2DD2" w:rsidRDefault="00BC2DD2" w:rsidP="00BC2DD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213326" w:rsidRDefault="00213326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213326" w:rsidRPr="00D05646" w:rsidRDefault="00213326" w:rsidP="00DA3F1F">
            <w:pPr>
              <w:rPr>
                <w:lang w:val="uk-UA"/>
              </w:rPr>
            </w:pPr>
          </w:p>
        </w:tc>
      </w:tr>
      <w:tr w:rsidR="00213326" w:rsidRPr="00BF49FE" w:rsidTr="00007209">
        <w:tc>
          <w:tcPr>
            <w:tcW w:w="828" w:type="dxa"/>
          </w:tcPr>
          <w:p w:rsidR="00213326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10.2</w:t>
            </w:r>
          </w:p>
        </w:tc>
        <w:tc>
          <w:tcPr>
            <w:tcW w:w="4680" w:type="dxa"/>
            <w:gridSpan w:val="3"/>
          </w:tcPr>
          <w:p w:rsidR="00213326" w:rsidRPr="00E92753" w:rsidRDefault="0076323F" w:rsidP="009E39E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proofErr w:type="spellStart"/>
            <w:r w:rsidR="00213326" w:rsidRPr="00E92753">
              <w:rPr>
                <w:rFonts w:ascii="Times New Roman" w:hAnsi="Times New Roman"/>
              </w:rPr>
              <w:t>озробка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і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затвердження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програм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підготовки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працівників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r w:rsidR="008C166E">
              <w:rPr>
                <w:rFonts w:ascii="Times New Roman" w:hAnsi="Times New Roman"/>
                <w:lang w:val="uk-UA"/>
              </w:rPr>
              <w:t xml:space="preserve"> суду </w:t>
            </w:r>
            <w:r w:rsidR="00213326" w:rsidRPr="00E92753">
              <w:rPr>
                <w:rFonts w:ascii="Times New Roman" w:hAnsi="Times New Roman"/>
              </w:rPr>
              <w:t xml:space="preserve">до </w:t>
            </w:r>
            <w:proofErr w:type="spellStart"/>
            <w:r w:rsidR="00213326" w:rsidRPr="00E92753">
              <w:rPr>
                <w:rFonts w:ascii="Times New Roman" w:hAnsi="Times New Roman"/>
              </w:rPr>
              <w:t>дій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у </w:t>
            </w:r>
            <w:proofErr w:type="spellStart"/>
            <w:r w:rsidR="00213326" w:rsidRPr="00E92753">
              <w:rPr>
                <w:rFonts w:ascii="Times New Roman" w:hAnsi="Times New Roman"/>
              </w:rPr>
              <w:t>надзвичайних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ситуаціях</w:t>
            </w:r>
            <w:proofErr w:type="spellEnd"/>
            <w:r w:rsidR="00213326" w:rsidRPr="00E92753">
              <w:rPr>
                <w:rFonts w:ascii="Times New Roman" w:hAnsi="Times New Roman"/>
              </w:rPr>
              <w:t>;</w:t>
            </w:r>
          </w:p>
        </w:tc>
        <w:tc>
          <w:tcPr>
            <w:tcW w:w="1620" w:type="dxa"/>
          </w:tcPr>
          <w:p w:rsidR="00213326" w:rsidRPr="00D05646" w:rsidRDefault="00BC2DD2" w:rsidP="00BC2DD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lang w:val="uk-UA"/>
              </w:rPr>
              <w:t>лютий-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 березень</w:t>
            </w:r>
          </w:p>
        </w:tc>
        <w:tc>
          <w:tcPr>
            <w:tcW w:w="2194" w:type="dxa"/>
            <w:gridSpan w:val="2"/>
          </w:tcPr>
          <w:p w:rsidR="00BC2DD2" w:rsidRDefault="00007209" w:rsidP="00BC2DD2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Кіс</w:t>
            </w:r>
            <w:r w:rsidR="00BC2DD2">
              <w:rPr>
                <w:rFonts w:ascii="Times New Roman" w:hAnsi="Times New Roman"/>
                <w:lang w:val="uk-UA"/>
              </w:rPr>
              <w:t>линський</w:t>
            </w:r>
            <w:proofErr w:type="spellEnd"/>
            <w:r w:rsidR="00BC2DD2"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BC2DD2" w:rsidRDefault="00BC2DD2" w:rsidP="00BC2DD2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213326" w:rsidRDefault="00CB6E33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213326" w:rsidRPr="00D05646" w:rsidRDefault="00213326" w:rsidP="00DA3F1F">
            <w:pPr>
              <w:rPr>
                <w:lang w:val="uk-UA"/>
              </w:rPr>
            </w:pPr>
          </w:p>
        </w:tc>
      </w:tr>
      <w:tr w:rsidR="00213326" w:rsidRPr="00BF49FE" w:rsidTr="00007209">
        <w:tc>
          <w:tcPr>
            <w:tcW w:w="828" w:type="dxa"/>
          </w:tcPr>
          <w:p w:rsidR="00213326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10.3</w:t>
            </w:r>
          </w:p>
        </w:tc>
        <w:tc>
          <w:tcPr>
            <w:tcW w:w="4680" w:type="dxa"/>
            <w:gridSpan w:val="3"/>
          </w:tcPr>
          <w:p w:rsidR="00213326" w:rsidRPr="00E92753" w:rsidRDefault="0076323F" w:rsidP="009E39E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213326" w:rsidRPr="00E92753">
              <w:rPr>
                <w:rFonts w:ascii="Times New Roman" w:hAnsi="Times New Roman"/>
              </w:rPr>
              <w:t>роведення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навчань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(</w:t>
            </w:r>
            <w:proofErr w:type="spellStart"/>
            <w:r w:rsidR="00213326" w:rsidRPr="00E92753">
              <w:rPr>
                <w:rFonts w:ascii="Times New Roman" w:hAnsi="Times New Roman"/>
              </w:rPr>
              <w:t>практичних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занять) </w:t>
            </w:r>
            <w:proofErr w:type="spellStart"/>
            <w:r w:rsidR="00213326" w:rsidRPr="00E92753">
              <w:rPr>
                <w:rFonts w:ascii="Times New Roman" w:hAnsi="Times New Roman"/>
              </w:rPr>
              <w:t>працівників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суду </w:t>
            </w:r>
            <w:proofErr w:type="spellStart"/>
            <w:r w:rsidR="00213326" w:rsidRPr="00E92753">
              <w:rPr>
                <w:rFonts w:ascii="Times New Roman" w:hAnsi="Times New Roman"/>
              </w:rPr>
              <w:t>з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питань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техногенної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та </w:t>
            </w:r>
            <w:proofErr w:type="spellStart"/>
            <w:r w:rsidR="00213326" w:rsidRPr="00E92753">
              <w:rPr>
                <w:rFonts w:ascii="Times New Roman" w:hAnsi="Times New Roman"/>
              </w:rPr>
              <w:t>пожежної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безпеки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із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залученням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фахівців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відповідного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профілю</w:t>
            </w:r>
            <w:proofErr w:type="spellEnd"/>
            <w:r w:rsidR="00213326" w:rsidRPr="00E92753">
              <w:rPr>
                <w:rFonts w:ascii="Times New Roman" w:hAnsi="Times New Roman"/>
              </w:rPr>
              <w:t>;</w:t>
            </w:r>
          </w:p>
        </w:tc>
        <w:tc>
          <w:tcPr>
            <w:tcW w:w="1620" w:type="dxa"/>
          </w:tcPr>
          <w:p w:rsidR="00213326" w:rsidRPr="00D05646" w:rsidRDefault="00BC2DD2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квітень</w:t>
            </w:r>
          </w:p>
        </w:tc>
        <w:tc>
          <w:tcPr>
            <w:tcW w:w="2194" w:type="dxa"/>
            <w:gridSpan w:val="2"/>
          </w:tcPr>
          <w:p w:rsidR="00CB6E33" w:rsidRDefault="00CB6E33" w:rsidP="00CB6E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CB6E33" w:rsidRDefault="00CB6E33" w:rsidP="00CB6E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213326" w:rsidRDefault="00213326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213326" w:rsidRPr="00D05646" w:rsidRDefault="00213326" w:rsidP="00DA3F1F">
            <w:pPr>
              <w:rPr>
                <w:lang w:val="uk-UA"/>
              </w:rPr>
            </w:pPr>
          </w:p>
        </w:tc>
      </w:tr>
      <w:tr w:rsidR="00213326" w:rsidRPr="00BF49FE" w:rsidTr="00007209">
        <w:tc>
          <w:tcPr>
            <w:tcW w:w="828" w:type="dxa"/>
          </w:tcPr>
          <w:p w:rsidR="00213326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10.4</w:t>
            </w:r>
          </w:p>
        </w:tc>
        <w:tc>
          <w:tcPr>
            <w:tcW w:w="4680" w:type="dxa"/>
            <w:gridSpan w:val="3"/>
          </w:tcPr>
          <w:p w:rsidR="00213326" w:rsidRPr="00E92753" w:rsidRDefault="0076323F" w:rsidP="009E39E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213326" w:rsidRPr="00E92753">
              <w:rPr>
                <w:rFonts w:ascii="Times New Roman" w:hAnsi="Times New Roman"/>
              </w:rPr>
              <w:t>роведення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інструктажів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 </w:t>
            </w:r>
            <w:proofErr w:type="spellStart"/>
            <w:r w:rsidR="00213326" w:rsidRPr="00E92753">
              <w:rPr>
                <w:rFonts w:ascii="Times New Roman" w:hAnsi="Times New Roman"/>
              </w:rPr>
              <w:t>з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пожежно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-</w:t>
            </w:r>
            <w:proofErr w:type="spellStart"/>
            <w:r w:rsidR="00213326" w:rsidRPr="00E92753">
              <w:rPr>
                <w:rFonts w:ascii="Times New Roman" w:hAnsi="Times New Roman"/>
              </w:rPr>
              <w:t>технічного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мінімуму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з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призначенням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відповідальних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за </w:t>
            </w:r>
            <w:proofErr w:type="spellStart"/>
            <w:r w:rsidR="00213326" w:rsidRPr="00E92753">
              <w:rPr>
                <w:rFonts w:ascii="Times New Roman" w:hAnsi="Times New Roman"/>
              </w:rPr>
              <w:t>їх</w:t>
            </w:r>
            <w:proofErr w:type="spellEnd"/>
            <w:r w:rsidR="00213326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213326" w:rsidRPr="00E92753">
              <w:rPr>
                <w:rFonts w:ascii="Times New Roman" w:hAnsi="Times New Roman"/>
              </w:rPr>
              <w:t>проведення</w:t>
            </w:r>
            <w:proofErr w:type="spellEnd"/>
            <w:r w:rsidR="00213326" w:rsidRPr="00E92753">
              <w:rPr>
                <w:rFonts w:ascii="Times New Roman" w:hAnsi="Times New Roman"/>
              </w:rPr>
              <w:t>;</w:t>
            </w:r>
          </w:p>
        </w:tc>
        <w:tc>
          <w:tcPr>
            <w:tcW w:w="1620" w:type="dxa"/>
          </w:tcPr>
          <w:p w:rsidR="00213326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CB6E33" w:rsidRDefault="00007209" w:rsidP="00CB6E33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</w:t>
            </w:r>
            <w:r w:rsidR="00CB6E33"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 w:rsidR="00CB6E33"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CB6E33" w:rsidRDefault="00CB6E33" w:rsidP="00CB6E33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213326" w:rsidRDefault="00213326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213326" w:rsidRPr="00D05646" w:rsidRDefault="00213326" w:rsidP="00DA3F1F">
            <w:pPr>
              <w:rPr>
                <w:lang w:val="uk-UA"/>
              </w:rPr>
            </w:pPr>
          </w:p>
        </w:tc>
      </w:tr>
      <w:tr w:rsidR="00213326" w:rsidRPr="00BF49FE" w:rsidTr="00007209">
        <w:tc>
          <w:tcPr>
            <w:tcW w:w="828" w:type="dxa"/>
          </w:tcPr>
          <w:p w:rsidR="00213326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10.5</w:t>
            </w:r>
          </w:p>
        </w:tc>
        <w:tc>
          <w:tcPr>
            <w:tcW w:w="4680" w:type="dxa"/>
            <w:gridSpan w:val="3"/>
          </w:tcPr>
          <w:p w:rsidR="00213326" w:rsidRPr="00E92753" w:rsidRDefault="0076323F" w:rsidP="009E39EB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1273B7" w:rsidRPr="00E92753">
              <w:rPr>
                <w:rFonts w:ascii="Times New Roman" w:hAnsi="Times New Roman"/>
              </w:rPr>
              <w:t>роведення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планово-попереджувальних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ремонтів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та </w:t>
            </w:r>
            <w:proofErr w:type="spellStart"/>
            <w:r w:rsidR="001273B7" w:rsidRPr="00E92753">
              <w:rPr>
                <w:rFonts w:ascii="Times New Roman" w:hAnsi="Times New Roman"/>
              </w:rPr>
              <w:t>оглядів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електроустановок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, </w:t>
            </w:r>
            <w:proofErr w:type="spellStart"/>
            <w:r w:rsidR="001273B7" w:rsidRPr="00E92753">
              <w:rPr>
                <w:rFonts w:ascii="Times New Roman" w:hAnsi="Times New Roman"/>
              </w:rPr>
              <w:t>опалювального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, </w:t>
            </w:r>
            <w:proofErr w:type="spellStart"/>
            <w:r w:rsidR="001273B7" w:rsidRPr="00E92753">
              <w:rPr>
                <w:rFonts w:ascii="Times New Roman" w:hAnsi="Times New Roman"/>
              </w:rPr>
              <w:t>вентиляційного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, </w:t>
            </w:r>
            <w:proofErr w:type="spellStart"/>
            <w:r w:rsidR="001273B7" w:rsidRPr="00E92753">
              <w:rPr>
                <w:rFonts w:ascii="Times New Roman" w:hAnsi="Times New Roman"/>
              </w:rPr>
              <w:t>технологічного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та </w:t>
            </w:r>
            <w:proofErr w:type="spellStart"/>
            <w:r w:rsidR="001273B7" w:rsidRPr="00E92753">
              <w:rPr>
                <w:rFonts w:ascii="Times New Roman" w:hAnsi="Times New Roman"/>
              </w:rPr>
              <w:t>іншого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інженерного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обладнання</w:t>
            </w:r>
            <w:proofErr w:type="spellEnd"/>
            <w:r w:rsidR="001273B7" w:rsidRPr="00E92753">
              <w:rPr>
                <w:rFonts w:ascii="Times New Roman" w:hAnsi="Times New Roman"/>
              </w:rPr>
              <w:t>;</w:t>
            </w:r>
          </w:p>
        </w:tc>
        <w:tc>
          <w:tcPr>
            <w:tcW w:w="1620" w:type="dxa"/>
          </w:tcPr>
          <w:p w:rsidR="00213326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213326" w:rsidRDefault="00213326" w:rsidP="009F5875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213326" w:rsidRPr="00D05646" w:rsidRDefault="00213326" w:rsidP="00DA3F1F">
            <w:pPr>
              <w:rPr>
                <w:lang w:val="uk-UA"/>
              </w:rPr>
            </w:pPr>
          </w:p>
        </w:tc>
      </w:tr>
      <w:tr w:rsidR="00213326" w:rsidRPr="00BF49FE" w:rsidTr="00007209">
        <w:tc>
          <w:tcPr>
            <w:tcW w:w="828" w:type="dxa"/>
          </w:tcPr>
          <w:p w:rsidR="00213326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10.6</w:t>
            </w:r>
          </w:p>
        </w:tc>
        <w:tc>
          <w:tcPr>
            <w:tcW w:w="4680" w:type="dxa"/>
            <w:gridSpan w:val="3"/>
          </w:tcPr>
          <w:p w:rsidR="00213326" w:rsidRPr="00E92753" w:rsidRDefault="0076323F" w:rsidP="001273B7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</w:t>
            </w:r>
            <w:proofErr w:type="spellStart"/>
            <w:r w:rsidR="001273B7" w:rsidRPr="00E92753">
              <w:rPr>
                <w:rFonts w:ascii="Times New Roman" w:hAnsi="Times New Roman"/>
              </w:rPr>
              <w:t>озробка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та </w:t>
            </w:r>
            <w:proofErr w:type="spellStart"/>
            <w:r w:rsidR="001273B7" w:rsidRPr="00E92753">
              <w:rPr>
                <w:rFonts w:ascii="Times New Roman" w:hAnsi="Times New Roman"/>
              </w:rPr>
              <w:t>затвердження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інструкцій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r w:rsidR="001273B7" w:rsidRPr="00E92753">
              <w:rPr>
                <w:rFonts w:ascii="Times New Roman" w:hAnsi="Times New Roman"/>
                <w:lang w:val="uk-UA"/>
              </w:rPr>
              <w:t xml:space="preserve"> щодо </w:t>
            </w:r>
            <w:r w:rsidR="001273B7" w:rsidRPr="00E92753">
              <w:rPr>
                <w:rFonts w:ascii="Times New Roman" w:hAnsi="Times New Roman"/>
              </w:rPr>
              <w:t xml:space="preserve"> заход</w:t>
            </w:r>
            <w:proofErr w:type="spellStart"/>
            <w:r w:rsidR="001273B7" w:rsidRPr="00E92753">
              <w:rPr>
                <w:rFonts w:ascii="Times New Roman" w:hAnsi="Times New Roman"/>
                <w:lang w:val="uk-UA"/>
              </w:rPr>
              <w:t>ів</w:t>
            </w:r>
            <w:proofErr w:type="spellEnd"/>
            <w:r w:rsidR="001273B7" w:rsidRPr="00E92753">
              <w:rPr>
                <w:rFonts w:ascii="Times New Roman" w:hAnsi="Times New Roman"/>
                <w:lang w:val="uk-UA"/>
              </w:rPr>
              <w:t xml:space="preserve"> </w:t>
            </w:r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пожежної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безпеки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по кожному </w:t>
            </w:r>
            <w:proofErr w:type="spellStart"/>
            <w:r w:rsidR="001273B7" w:rsidRPr="00E92753">
              <w:rPr>
                <w:rFonts w:ascii="Times New Roman" w:hAnsi="Times New Roman"/>
              </w:rPr>
              <w:t>з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приміщень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суду;</w:t>
            </w:r>
          </w:p>
        </w:tc>
        <w:tc>
          <w:tcPr>
            <w:tcW w:w="1620" w:type="dxa"/>
          </w:tcPr>
          <w:p w:rsidR="00213326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213326" w:rsidRDefault="0076323F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</w:t>
            </w:r>
            <w:r w:rsidR="009F5875">
              <w:rPr>
                <w:rFonts w:ascii="Times New Roman" w:hAnsi="Times New Roman"/>
                <w:lang w:val="uk-UA"/>
              </w:rPr>
              <w:t>о</w:t>
            </w:r>
            <w:r>
              <w:rPr>
                <w:rFonts w:ascii="Times New Roman" w:hAnsi="Times New Roman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213326" w:rsidRPr="00D05646" w:rsidRDefault="00213326" w:rsidP="00DA3F1F">
            <w:pPr>
              <w:rPr>
                <w:lang w:val="uk-UA"/>
              </w:rPr>
            </w:pPr>
          </w:p>
        </w:tc>
      </w:tr>
      <w:tr w:rsidR="001273B7" w:rsidRPr="00BF49FE" w:rsidTr="00007209">
        <w:tc>
          <w:tcPr>
            <w:tcW w:w="828" w:type="dxa"/>
          </w:tcPr>
          <w:p w:rsidR="001273B7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10.7</w:t>
            </w:r>
          </w:p>
        </w:tc>
        <w:tc>
          <w:tcPr>
            <w:tcW w:w="4680" w:type="dxa"/>
            <w:gridSpan w:val="3"/>
          </w:tcPr>
          <w:p w:rsidR="001273B7" w:rsidRPr="00E92753" w:rsidRDefault="0076323F" w:rsidP="009E3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К</w:t>
            </w:r>
            <w:proofErr w:type="spellStart"/>
            <w:r w:rsidR="001273B7" w:rsidRPr="00E92753">
              <w:rPr>
                <w:rFonts w:ascii="Times New Roman" w:hAnsi="Times New Roman"/>
              </w:rPr>
              <w:t>оригування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планів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евакуації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у </w:t>
            </w:r>
            <w:proofErr w:type="spellStart"/>
            <w:r w:rsidR="001273B7" w:rsidRPr="00E92753">
              <w:rPr>
                <w:rFonts w:ascii="Times New Roman" w:hAnsi="Times New Roman"/>
              </w:rPr>
              <w:t>залежності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від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змін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планувального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та </w:t>
            </w:r>
            <w:proofErr w:type="spellStart"/>
            <w:r w:rsidR="001273B7" w:rsidRPr="00E92753">
              <w:rPr>
                <w:rFonts w:ascii="Times New Roman" w:hAnsi="Times New Roman"/>
              </w:rPr>
              <w:t>функціонального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призначення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приміщень</w:t>
            </w:r>
            <w:proofErr w:type="spellEnd"/>
            <w:r w:rsidR="001273B7" w:rsidRPr="00E92753">
              <w:rPr>
                <w:rFonts w:ascii="Times New Roman" w:hAnsi="Times New Roman"/>
              </w:rPr>
              <w:t>;</w:t>
            </w:r>
          </w:p>
        </w:tc>
        <w:tc>
          <w:tcPr>
            <w:tcW w:w="1620" w:type="dxa"/>
          </w:tcPr>
          <w:p w:rsidR="001273B7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1273B7" w:rsidRDefault="00007209" w:rsidP="003D17C6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Кі</w:t>
            </w:r>
            <w:r w:rsidR="0076323F"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 w:rsidR="0076323F"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960045" w:rsidRDefault="00960045" w:rsidP="003D17C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960045" w:rsidRDefault="00960045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</w:tc>
        <w:tc>
          <w:tcPr>
            <w:tcW w:w="1310" w:type="dxa"/>
          </w:tcPr>
          <w:p w:rsidR="001273B7" w:rsidRPr="00D05646" w:rsidRDefault="001273B7" w:rsidP="00DA3F1F">
            <w:pPr>
              <w:rPr>
                <w:lang w:val="uk-UA"/>
              </w:rPr>
            </w:pPr>
          </w:p>
        </w:tc>
      </w:tr>
      <w:tr w:rsidR="001273B7" w:rsidRPr="00BF49FE" w:rsidTr="00007209">
        <w:tc>
          <w:tcPr>
            <w:tcW w:w="828" w:type="dxa"/>
          </w:tcPr>
          <w:p w:rsidR="001273B7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10.8</w:t>
            </w:r>
          </w:p>
        </w:tc>
        <w:tc>
          <w:tcPr>
            <w:tcW w:w="4680" w:type="dxa"/>
            <w:gridSpan w:val="3"/>
          </w:tcPr>
          <w:p w:rsidR="001273B7" w:rsidRPr="00E92753" w:rsidRDefault="0076323F" w:rsidP="009E3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proofErr w:type="spellStart"/>
            <w:r w:rsidR="001273B7" w:rsidRPr="00E92753">
              <w:rPr>
                <w:rFonts w:ascii="Times New Roman" w:hAnsi="Times New Roman"/>
              </w:rPr>
              <w:t>аміна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обладнання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СПЗ на </w:t>
            </w:r>
            <w:proofErr w:type="spellStart"/>
            <w:r w:rsidR="001273B7" w:rsidRPr="00E92753">
              <w:rPr>
                <w:rFonts w:ascii="Times New Roman" w:hAnsi="Times New Roman"/>
              </w:rPr>
              <w:t>сертифіковане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відповідно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до ДБН В.2.5-56:2014 «</w:t>
            </w:r>
            <w:proofErr w:type="spellStart"/>
            <w:r w:rsidR="001273B7" w:rsidRPr="00E92753">
              <w:rPr>
                <w:rFonts w:ascii="Times New Roman" w:hAnsi="Times New Roman"/>
              </w:rPr>
              <w:t>Системи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протипожежного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захисту</w:t>
            </w:r>
            <w:proofErr w:type="spellEnd"/>
            <w:r w:rsidR="001273B7" w:rsidRPr="00E92753">
              <w:rPr>
                <w:rFonts w:ascii="Times New Roman" w:hAnsi="Times New Roman"/>
              </w:rPr>
              <w:t>»;</w:t>
            </w:r>
          </w:p>
        </w:tc>
        <w:tc>
          <w:tcPr>
            <w:tcW w:w="1620" w:type="dxa"/>
          </w:tcPr>
          <w:p w:rsidR="001273B7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1273B7" w:rsidRDefault="001273B7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1273B7" w:rsidRPr="00D05646" w:rsidRDefault="001273B7" w:rsidP="00DA3F1F">
            <w:pPr>
              <w:rPr>
                <w:lang w:val="uk-UA"/>
              </w:rPr>
            </w:pPr>
          </w:p>
        </w:tc>
      </w:tr>
      <w:tr w:rsidR="001273B7" w:rsidRPr="00BF49FE" w:rsidTr="00007209">
        <w:tc>
          <w:tcPr>
            <w:tcW w:w="828" w:type="dxa"/>
          </w:tcPr>
          <w:p w:rsidR="001273B7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10.9</w:t>
            </w:r>
          </w:p>
        </w:tc>
        <w:tc>
          <w:tcPr>
            <w:tcW w:w="4680" w:type="dxa"/>
            <w:gridSpan w:val="3"/>
          </w:tcPr>
          <w:p w:rsidR="001273B7" w:rsidRPr="00E92753" w:rsidRDefault="0076323F" w:rsidP="009E3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О</w:t>
            </w:r>
            <w:proofErr w:type="spellStart"/>
            <w:r w:rsidR="001273B7" w:rsidRPr="00E92753">
              <w:rPr>
                <w:rFonts w:ascii="Times New Roman" w:hAnsi="Times New Roman"/>
              </w:rPr>
              <w:t>бладнання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серверної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(</w:t>
            </w:r>
            <w:proofErr w:type="spellStart"/>
            <w:r w:rsidR="001273B7" w:rsidRPr="00E92753">
              <w:rPr>
                <w:rFonts w:ascii="Times New Roman" w:hAnsi="Times New Roman"/>
              </w:rPr>
              <w:t>приміщення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319, 414) СПЗ</w:t>
            </w:r>
            <w:r w:rsidR="001273B7" w:rsidRPr="00E92753"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відповідно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до ДБН В.2.5-56:2014 «</w:t>
            </w:r>
            <w:proofErr w:type="spellStart"/>
            <w:r w:rsidR="001273B7" w:rsidRPr="00E92753">
              <w:rPr>
                <w:rFonts w:ascii="Times New Roman" w:hAnsi="Times New Roman"/>
              </w:rPr>
              <w:t>Системи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протипожежного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захисту</w:t>
            </w:r>
            <w:proofErr w:type="spellEnd"/>
            <w:r w:rsidR="001273B7" w:rsidRPr="00E92753">
              <w:rPr>
                <w:rFonts w:ascii="Times New Roman" w:hAnsi="Times New Roman"/>
              </w:rPr>
              <w:t>»;</w:t>
            </w:r>
          </w:p>
        </w:tc>
        <w:tc>
          <w:tcPr>
            <w:tcW w:w="1620" w:type="dxa"/>
          </w:tcPr>
          <w:p w:rsidR="001273B7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1273B7" w:rsidRDefault="001273B7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1273B7" w:rsidRPr="00D05646" w:rsidRDefault="001273B7" w:rsidP="00DA3F1F">
            <w:pPr>
              <w:rPr>
                <w:lang w:val="uk-UA"/>
              </w:rPr>
            </w:pPr>
          </w:p>
        </w:tc>
      </w:tr>
      <w:tr w:rsidR="001273B7" w:rsidRPr="00BF49FE" w:rsidTr="00007209">
        <w:tc>
          <w:tcPr>
            <w:tcW w:w="828" w:type="dxa"/>
          </w:tcPr>
          <w:p w:rsidR="001273B7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10.10</w:t>
            </w:r>
          </w:p>
        </w:tc>
        <w:tc>
          <w:tcPr>
            <w:tcW w:w="4680" w:type="dxa"/>
            <w:gridSpan w:val="3"/>
          </w:tcPr>
          <w:p w:rsidR="001273B7" w:rsidRPr="00E92753" w:rsidRDefault="0076323F" w:rsidP="009E39E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proofErr w:type="spellStart"/>
            <w:r w:rsidR="001273B7" w:rsidRPr="00E92753">
              <w:rPr>
                <w:rFonts w:ascii="Times New Roman" w:hAnsi="Times New Roman"/>
              </w:rPr>
              <w:t>риведення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архіву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(</w:t>
            </w:r>
            <w:proofErr w:type="spellStart"/>
            <w:r w:rsidR="001273B7" w:rsidRPr="00E92753">
              <w:rPr>
                <w:rFonts w:ascii="Times New Roman" w:hAnsi="Times New Roman"/>
              </w:rPr>
              <w:t>приміщення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209-210) у </w:t>
            </w:r>
            <w:proofErr w:type="spellStart"/>
            <w:r w:rsidR="001273B7" w:rsidRPr="00E92753">
              <w:rPr>
                <w:rFonts w:ascii="Times New Roman" w:hAnsi="Times New Roman"/>
              </w:rPr>
              <w:t>відповідність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до </w:t>
            </w:r>
            <w:proofErr w:type="spellStart"/>
            <w:r w:rsidR="001273B7" w:rsidRPr="00E92753">
              <w:rPr>
                <w:rFonts w:ascii="Times New Roman" w:hAnsi="Times New Roman"/>
              </w:rPr>
              <w:t>вимог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ДБН В.1.1-7:2002 «</w:t>
            </w:r>
            <w:proofErr w:type="spellStart"/>
            <w:r w:rsidR="001273B7" w:rsidRPr="00E92753">
              <w:rPr>
                <w:rFonts w:ascii="Times New Roman" w:hAnsi="Times New Roman"/>
              </w:rPr>
              <w:t>Пожежна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безпека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об’єктів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будівництва</w:t>
            </w:r>
            <w:proofErr w:type="spellEnd"/>
            <w:r w:rsidR="001273B7" w:rsidRPr="00E92753">
              <w:rPr>
                <w:rFonts w:ascii="Times New Roman" w:hAnsi="Times New Roman"/>
              </w:rPr>
              <w:t>» та ДБН В.2.5-56:2014 «</w:t>
            </w:r>
            <w:proofErr w:type="spellStart"/>
            <w:r w:rsidR="001273B7" w:rsidRPr="00E92753">
              <w:rPr>
                <w:rFonts w:ascii="Times New Roman" w:hAnsi="Times New Roman"/>
              </w:rPr>
              <w:t>Системи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протипожежного</w:t>
            </w:r>
            <w:proofErr w:type="spellEnd"/>
            <w:r w:rsidR="001273B7" w:rsidRPr="00E92753">
              <w:rPr>
                <w:rFonts w:ascii="Times New Roman" w:hAnsi="Times New Roman"/>
              </w:rPr>
              <w:t xml:space="preserve"> </w:t>
            </w:r>
            <w:proofErr w:type="spellStart"/>
            <w:r w:rsidR="001273B7" w:rsidRPr="00E92753">
              <w:rPr>
                <w:rFonts w:ascii="Times New Roman" w:hAnsi="Times New Roman"/>
              </w:rPr>
              <w:t>захисту</w:t>
            </w:r>
            <w:proofErr w:type="spellEnd"/>
            <w:r w:rsidR="001273B7" w:rsidRPr="00E92753">
              <w:rPr>
                <w:rFonts w:ascii="Times New Roman" w:hAnsi="Times New Roman"/>
              </w:rPr>
              <w:t>»;</w:t>
            </w:r>
          </w:p>
        </w:tc>
        <w:tc>
          <w:tcPr>
            <w:tcW w:w="1620" w:type="dxa"/>
          </w:tcPr>
          <w:p w:rsidR="001273B7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1273B7" w:rsidRDefault="001273B7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1273B7" w:rsidRPr="00D05646" w:rsidRDefault="001273B7" w:rsidP="00DA3F1F">
            <w:pPr>
              <w:rPr>
                <w:lang w:val="uk-UA"/>
              </w:rPr>
            </w:pPr>
          </w:p>
        </w:tc>
      </w:tr>
      <w:tr w:rsidR="001273B7" w:rsidRPr="00BF49FE" w:rsidTr="00007209">
        <w:tc>
          <w:tcPr>
            <w:tcW w:w="828" w:type="dxa"/>
          </w:tcPr>
          <w:p w:rsidR="001273B7" w:rsidRDefault="0076323F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10.11</w:t>
            </w:r>
          </w:p>
        </w:tc>
        <w:tc>
          <w:tcPr>
            <w:tcW w:w="4680" w:type="dxa"/>
            <w:gridSpan w:val="3"/>
          </w:tcPr>
          <w:p w:rsidR="001273B7" w:rsidRPr="00E92753" w:rsidRDefault="0076323F" w:rsidP="009F587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</w:t>
            </w:r>
            <w:r w:rsidR="004004BB" w:rsidRPr="00E92753">
              <w:rPr>
                <w:rFonts w:ascii="Times New Roman" w:hAnsi="Times New Roman"/>
                <w:lang w:val="uk-UA"/>
              </w:rPr>
              <w:t xml:space="preserve">ля координації діяльності, пов’язаної з техногенно-екологічною безпекою, сприяти утворенню та </w:t>
            </w:r>
            <w:r w:rsidR="009F5875">
              <w:rPr>
                <w:rFonts w:ascii="Times New Roman" w:hAnsi="Times New Roman"/>
                <w:lang w:val="uk-UA"/>
              </w:rPr>
              <w:t xml:space="preserve"> брати</w:t>
            </w:r>
            <w:r w:rsidR="004004BB" w:rsidRPr="00E92753">
              <w:rPr>
                <w:rFonts w:ascii="Times New Roman" w:hAnsi="Times New Roman"/>
                <w:lang w:val="uk-UA"/>
              </w:rPr>
              <w:t xml:space="preserve"> участь у роботі комісії з питань надзвичайних ситуацій;</w:t>
            </w:r>
          </w:p>
        </w:tc>
        <w:tc>
          <w:tcPr>
            <w:tcW w:w="1620" w:type="dxa"/>
          </w:tcPr>
          <w:p w:rsidR="001273B7" w:rsidRPr="00D05646" w:rsidRDefault="0076323F" w:rsidP="00152FE6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протягом  півріччя</w:t>
            </w:r>
          </w:p>
        </w:tc>
        <w:tc>
          <w:tcPr>
            <w:tcW w:w="2194" w:type="dxa"/>
            <w:gridSpan w:val="2"/>
          </w:tcPr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76323F" w:rsidRDefault="0076323F" w:rsidP="0076323F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9F5875" w:rsidRDefault="009F5875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  <w:p w:rsidR="001273B7" w:rsidRDefault="001273B7" w:rsidP="003D17C6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1273B7" w:rsidRPr="00D05646" w:rsidRDefault="001273B7" w:rsidP="00DA3F1F">
            <w:pPr>
              <w:rPr>
                <w:lang w:val="uk-UA"/>
              </w:rPr>
            </w:pPr>
          </w:p>
        </w:tc>
      </w:tr>
      <w:tr w:rsidR="009F5875" w:rsidRPr="00BF49FE" w:rsidTr="00007209">
        <w:tc>
          <w:tcPr>
            <w:tcW w:w="828" w:type="dxa"/>
          </w:tcPr>
          <w:p w:rsidR="009F5875" w:rsidRDefault="00AA1D87" w:rsidP="007D346A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10.12</w:t>
            </w:r>
          </w:p>
        </w:tc>
        <w:tc>
          <w:tcPr>
            <w:tcW w:w="4680" w:type="dxa"/>
            <w:gridSpan w:val="3"/>
          </w:tcPr>
          <w:p w:rsidR="009F5875" w:rsidRDefault="009F5875" w:rsidP="009F587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Для планування, підготовки та проведення евакуації утворити тимчасову комісію  з евакуації</w:t>
            </w:r>
          </w:p>
        </w:tc>
        <w:tc>
          <w:tcPr>
            <w:tcW w:w="1620" w:type="dxa"/>
          </w:tcPr>
          <w:p w:rsidR="009F5875" w:rsidRDefault="00E9777D" w:rsidP="00E9777D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до  01.04.18</w:t>
            </w:r>
          </w:p>
        </w:tc>
        <w:tc>
          <w:tcPr>
            <w:tcW w:w="2194" w:type="dxa"/>
            <w:gridSpan w:val="2"/>
          </w:tcPr>
          <w:p w:rsidR="00960045" w:rsidRDefault="00960045" w:rsidP="00960045">
            <w:pPr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К</w:t>
            </w:r>
            <w:r w:rsidR="00007209">
              <w:rPr>
                <w:rFonts w:ascii="Times New Roman" w:hAnsi="Times New Roman"/>
                <w:lang w:val="uk-UA"/>
              </w:rPr>
              <w:t>і</w:t>
            </w:r>
            <w:r>
              <w:rPr>
                <w:rFonts w:ascii="Times New Roman" w:hAnsi="Times New Roman"/>
                <w:lang w:val="uk-UA"/>
              </w:rPr>
              <w:t>слинський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</w:t>
            </w:r>
          </w:p>
          <w:p w:rsidR="00960045" w:rsidRDefault="00960045" w:rsidP="00960045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Жуков В.В.</w:t>
            </w:r>
          </w:p>
          <w:p w:rsidR="00960045" w:rsidRDefault="00960045" w:rsidP="00007209">
            <w:pPr>
              <w:ind w:right="-108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Васильковська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З.М.</w:t>
            </w:r>
          </w:p>
          <w:p w:rsidR="009F5875" w:rsidRDefault="009F5875" w:rsidP="0076323F">
            <w:pPr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10" w:type="dxa"/>
          </w:tcPr>
          <w:p w:rsidR="009F5875" w:rsidRPr="00D05646" w:rsidRDefault="009F5875" w:rsidP="00DA3F1F">
            <w:pPr>
              <w:rPr>
                <w:lang w:val="uk-UA"/>
              </w:rPr>
            </w:pPr>
          </w:p>
        </w:tc>
      </w:tr>
    </w:tbl>
    <w:p w:rsidR="00DA3F1F" w:rsidRDefault="00DA3F1F" w:rsidP="00DA3F1F">
      <w:pPr>
        <w:rPr>
          <w:rFonts w:ascii="Times New Roman" w:hAnsi="Times New Roman"/>
          <w:lang w:val="uk-UA"/>
        </w:rPr>
      </w:pPr>
    </w:p>
    <w:p w:rsidR="00522CD7" w:rsidRDefault="00522CD7" w:rsidP="00DA3F1F">
      <w:pPr>
        <w:rPr>
          <w:rFonts w:ascii="Times New Roman" w:hAnsi="Times New Roman"/>
          <w:lang w:val="uk-UA"/>
        </w:rPr>
      </w:pPr>
    </w:p>
    <w:p w:rsidR="00522CD7" w:rsidRPr="00EC1280" w:rsidRDefault="001B4907" w:rsidP="00DA3F1F">
      <w:pPr>
        <w:rPr>
          <w:rFonts w:ascii="Times New Roman" w:hAnsi="Times New Roman"/>
          <w:b/>
        </w:rPr>
      </w:pPr>
      <w:r>
        <w:rPr>
          <w:rFonts w:ascii="Times New Roman" w:hAnsi="Times New Roman"/>
          <w:lang w:val="uk-UA"/>
        </w:rPr>
        <w:t xml:space="preserve"> </w:t>
      </w:r>
      <w:r w:rsidR="00EC1280" w:rsidRPr="00EC1280">
        <w:rPr>
          <w:rFonts w:ascii="Times New Roman" w:hAnsi="Times New Roman"/>
          <w:b/>
          <w:lang w:val="uk-UA"/>
        </w:rPr>
        <w:t xml:space="preserve">Керівник </w:t>
      </w:r>
      <w:r w:rsidR="00522CD7" w:rsidRPr="00EC1280">
        <w:rPr>
          <w:rFonts w:ascii="Times New Roman" w:hAnsi="Times New Roman"/>
          <w:b/>
          <w:lang w:val="uk-UA"/>
        </w:rPr>
        <w:t xml:space="preserve"> апарату суду                                      </w:t>
      </w:r>
      <w:r w:rsidR="00323C29" w:rsidRPr="00EC1280">
        <w:rPr>
          <w:rFonts w:ascii="Times New Roman" w:hAnsi="Times New Roman"/>
          <w:b/>
          <w:lang w:val="uk-UA"/>
        </w:rPr>
        <w:t xml:space="preserve">       </w:t>
      </w:r>
      <w:r w:rsidR="00535442">
        <w:rPr>
          <w:rFonts w:ascii="Times New Roman" w:hAnsi="Times New Roman"/>
          <w:b/>
          <w:lang w:val="uk-UA"/>
        </w:rPr>
        <w:t xml:space="preserve">                         </w:t>
      </w:r>
      <w:r w:rsidR="00323C29" w:rsidRPr="00EC1280">
        <w:rPr>
          <w:rFonts w:ascii="Times New Roman" w:hAnsi="Times New Roman"/>
          <w:b/>
          <w:lang w:val="uk-UA"/>
        </w:rPr>
        <w:t xml:space="preserve">   </w:t>
      </w:r>
      <w:r w:rsidR="00EC1280" w:rsidRPr="00EC1280">
        <w:rPr>
          <w:rFonts w:ascii="Times New Roman" w:hAnsi="Times New Roman"/>
          <w:b/>
          <w:lang w:val="uk-UA"/>
        </w:rPr>
        <w:t xml:space="preserve">         </w:t>
      </w:r>
      <w:r w:rsidR="00323C29" w:rsidRPr="00EC1280">
        <w:rPr>
          <w:rFonts w:ascii="Times New Roman" w:hAnsi="Times New Roman"/>
          <w:b/>
          <w:lang w:val="uk-UA"/>
        </w:rPr>
        <w:t xml:space="preserve">    </w:t>
      </w:r>
      <w:r w:rsidR="00EC1280" w:rsidRPr="00EC1280">
        <w:rPr>
          <w:rFonts w:ascii="Times New Roman" w:hAnsi="Times New Roman"/>
          <w:b/>
          <w:lang w:val="uk-UA"/>
        </w:rPr>
        <w:t>С.В.</w:t>
      </w:r>
      <w:proofErr w:type="spellStart"/>
      <w:r w:rsidR="00EC1280" w:rsidRPr="00EC1280">
        <w:rPr>
          <w:rFonts w:ascii="Times New Roman" w:hAnsi="Times New Roman"/>
          <w:b/>
          <w:lang w:val="uk-UA"/>
        </w:rPr>
        <w:t>Островерх</w:t>
      </w:r>
      <w:proofErr w:type="spellEnd"/>
    </w:p>
    <w:sectPr w:rsidR="00522CD7" w:rsidRPr="00EC1280" w:rsidSect="00A919F4">
      <w:pgSz w:w="11906" w:h="16838" w:code="9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CE2BE2"/>
    <w:multiLevelType w:val="hybridMultilevel"/>
    <w:tmpl w:val="0CE054EA"/>
    <w:lvl w:ilvl="0" w:tplc="8F60C9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347FC9"/>
    <w:rsid w:val="0000160B"/>
    <w:rsid w:val="00004302"/>
    <w:rsid w:val="0000610D"/>
    <w:rsid w:val="00006B09"/>
    <w:rsid w:val="000070A2"/>
    <w:rsid w:val="00007209"/>
    <w:rsid w:val="00010AB6"/>
    <w:rsid w:val="00011ADE"/>
    <w:rsid w:val="0001494A"/>
    <w:rsid w:val="0001624E"/>
    <w:rsid w:val="0001692F"/>
    <w:rsid w:val="000170C0"/>
    <w:rsid w:val="00020142"/>
    <w:rsid w:val="00024461"/>
    <w:rsid w:val="00024F79"/>
    <w:rsid w:val="0002544D"/>
    <w:rsid w:val="0002772F"/>
    <w:rsid w:val="00027825"/>
    <w:rsid w:val="000314C5"/>
    <w:rsid w:val="00031A7E"/>
    <w:rsid w:val="00031CCA"/>
    <w:rsid w:val="00035B0A"/>
    <w:rsid w:val="00036166"/>
    <w:rsid w:val="0003776A"/>
    <w:rsid w:val="00040C03"/>
    <w:rsid w:val="00041E38"/>
    <w:rsid w:val="00043EE0"/>
    <w:rsid w:val="00045CF8"/>
    <w:rsid w:val="000462AC"/>
    <w:rsid w:val="0004633A"/>
    <w:rsid w:val="000466EB"/>
    <w:rsid w:val="00046E16"/>
    <w:rsid w:val="00050689"/>
    <w:rsid w:val="000518EB"/>
    <w:rsid w:val="00051B23"/>
    <w:rsid w:val="00053F29"/>
    <w:rsid w:val="000545D5"/>
    <w:rsid w:val="00054FCB"/>
    <w:rsid w:val="00055CC7"/>
    <w:rsid w:val="000608ED"/>
    <w:rsid w:val="00060D8E"/>
    <w:rsid w:val="00061E50"/>
    <w:rsid w:val="00063B22"/>
    <w:rsid w:val="00063B59"/>
    <w:rsid w:val="000664DB"/>
    <w:rsid w:val="00067A05"/>
    <w:rsid w:val="00067F67"/>
    <w:rsid w:val="0007041B"/>
    <w:rsid w:val="00070507"/>
    <w:rsid w:val="000719D5"/>
    <w:rsid w:val="00071D4C"/>
    <w:rsid w:val="0007361E"/>
    <w:rsid w:val="00073BD3"/>
    <w:rsid w:val="0007457C"/>
    <w:rsid w:val="00074F1E"/>
    <w:rsid w:val="0007546E"/>
    <w:rsid w:val="00075D24"/>
    <w:rsid w:val="00075FAB"/>
    <w:rsid w:val="00076917"/>
    <w:rsid w:val="00076D89"/>
    <w:rsid w:val="00080069"/>
    <w:rsid w:val="00081788"/>
    <w:rsid w:val="00083432"/>
    <w:rsid w:val="00084713"/>
    <w:rsid w:val="00087931"/>
    <w:rsid w:val="00087AD4"/>
    <w:rsid w:val="0009072E"/>
    <w:rsid w:val="0009323F"/>
    <w:rsid w:val="00095287"/>
    <w:rsid w:val="00096E8F"/>
    <w:rsid w:val="000A1E64"/>
    <w:rsid w:val="000A4947"/>
    <w:rsid w:val="000A5A67"/>
    <w:rsid w:val="000B004A"/>
    <w:rsid w:val="000B0108"/>
    <w:rsid w:val="000B5304"/>
    <w:rsid w:val="000B5477"/>
    <w:rsid w:val="000B56B2"/>
    <w:rsid w:val="000C17A8"/>
    <w:rsid w:val="000C1FE7"/>
    <w:rsid w:val="000C247B"/>
    <w:rsid w:val="000C33C9"/>
    <w:rsid w:val="000C377B"/>
    <w:rsid w:val="000C4296"/>
    <w:rsid w:val="000C6A39"/>
    <w:rsid w:val="000C6AB4"/>
    <w:rsid w:val="000C7E45"/>
    <w:rsid w:val="000D0C32"/>
    <w:rsid w:val="000D2B9D"/>
    <w:rsid w:val="000D7986"/>
    <w:rsid w:val="000E218F"/>
    <w:rsid w:val="000E273F"/>
    <w:rsid w:val="000E3074"/>
    <w:rsid w:val="000E3492"/>
    <w:rsid w:val="000E7424"/>
    <w:rsid w:val="000E7F8D"/>
    <w:rsid w:val="000F1334"/>
    <w:rsid w:val="000F2358"/>
    <w:rsid w:val="000F23BE"/>
    <w:rsid w:val="000F2618"/>
    <w:rsid w:val="000F2F67"/>
    <w:rsid w:val="000F3A9E"/>
    <w:rsid w:val="000F4698"/>
    <w:rsid w:val="000F4C8E"/>
    <w:rsid w:val="000F4CAA"/>
    <w:rsid w:val="000F504B"/>
    <w:rsid w:val="000F597B"/>
    <w:rsid w:val="00100277"/>
    <w:rsid w:val="0010162C"/>
    <w:rsid w:val="00101870"/>
    <w:rsid w:val="00101CA9"/>
    <w:rsid w:val="001024AC"/>
    <w:rsid w:val="001025F8"/>
    <w:rsid w:val="00104D85"/>
    <w:rsid w:val="001057B6"/>
    <w:rsid w:val="00106BC8"/>
    <w:rsid w:val="001133C5"/>
    <w:rsid w:val="0011357B"/>
    <w:rsid w:val="00115432"/>
    <w:rsid w:val="001161C2"/>
    <w:rsid w:val="001218DF"/>
    <w:rsid w:val="001229F7"/>
    <w:rsid w:val="00125365"/>
    <w:rsid w:val="001273B7"/>
    <w:rsid w:val="00127559"/>
    <w:rsid w:val="00127D9E"/>
    <w:rsid w:val="0013025A"/>
    <w:rsid w:val="0013129A"/>
    <w:rsid w:val="00133F95"/>
    <w:rsid w:val="00134A40"/>
    <w:rsid w:val="00135475"/>
    <w:rsid w:val="00143FE1"/>
    <w:rsid w:val="00144816"/>
    <w:rsid w:val="0014502C"/>
    <w:rsid w:val="00145FAD"/>
    <w:rsid w:val="00146BC3"/>
    <w:rsid w:val="00147210"/>
    <w:rsid w:val="00150401"/>
    <w:rsid w:val="001505E8"/>
    <w:rsid w:val="0015123C"/>
    <w:rsid w:val="00152E72"/>
    <w:rsid w:val="00152FE6"/>
    <w:rsid w:val="00155A81"/>
    <w:rsid w:val="00160390"/>
    <w:rsid w:val="00160964"/>
    <w:rsid w:val="0016242F"/>
    <w:rsid w:val="00164F63"/>
    <w:rsid w:val="001667F3"/>
    <w:rsid w:val="00166E94"/>
    <w:rsid w:val="00171BE2"/>
    <w:rsid w:val="00175004"/>
    <w:rsid w:val="00176171"/>
    <w:rsid w:val="00176598"/>
    <w:rsid w:val="00177CCE"/>
    <w:rsid w:val="0018016E"/>
    <w:rsid w:val="00180357"/>
    <w:rsid w:val="00180510"/>
    <w:rsid w:val="00180CB1"/>
    <w:rsid w:val="00182661"/>
    <w:rsid w:val="001918B9"/>
    <w:rsid w:val="00191D38"/>
    <w:rsid w:val="00191F0D"/>
    <w:rsid w:val="001923FC"/>
    <w:rsid w:val="00192558"/>
    <w:rsid w:val="0019282D"/>
    <w:rsid w:val="00192C06"/>
    <w:rsid w:val="00194152"/>
    <w:rsid w:val="00194A11"/>
    <w:rsid w:val="00195B4A"/>
    <w:rsid w:val="00195C55"/>
    <w:rsid w:val="00195F26"/>
    <w:rsid w:val="001A0378"/>
    <w:rsid w:val="001A0599"/>
    <w:rsid w:val="001A10CF"/>
    <w:rsid w:val="001A30EC"/>
    <w:rsid w:val="001A3BB5"/>
    <w:rsid w:val="001A4C29"/>
    <w:rsid w:val="001A5660"/>
    <w:rsid w:val="001B2C11"/>
    <w:rsid w:val="001B342B"/>
    <w:rsid w:val="001B4907"/>
    <w:rsid w:val="001B7141"/>
    <w:rsid w:val="001B7311"/>
    <w:rsid w:val="001B7718"/>
    <w:rsid w:val="001C0FC0"/>
    <w:rsid w:val="001C1BA7"/>
    <w:rsid w:val="001C2381"/>
    <w:rsid w:val="001C75BC"/>
    <w:rsid w:val="001D215C"/>
    <w:rsid w:val="001D2E42"/>
    <w:rsid w:val="001E01F5"/>
    <w:rsid w:val="001E210E"/>
    <w:rsid w:val="001E5699"/>
    <w:rsid w:val="001E66CD"/>
    <w:rsid w:val="001F0542"/>
    <w:rsid w:val="001F12AE"/>
    <w:rsid w:val="001F178D"/>
    <w:rsid w:val="001F2B1A"/>
    <w:rsid w:val="001F43DB"/>
    <w:rsid w:val="001F4910"/>
    <w:rsid w:val="001F5554"/>
    <w:rsid w:val="001F59E2"/>
    <w:rsid w:val="001F65A4"/>
    <w:rsid w:val="001F67B4"/>
    <w:rsid w:val="001F7294"/>
    <w:rsid w:val="0020363E"/>
    <w:rsid w:val="00203BBC"/>
    <w:rsid w:val="00204758"/>
    <w:rsid w:val="0020516F"/>
    <w:rsid w:val="00210FEC"/>
    <w:rsid w:val="00211C1E"/>
    <w:rsid w:val="00211DBF"/>
    <w:rsid w:val="00212F1C"/>
    <w:rsid w:val="00212F52"/>
    <w:rsid w:val="00213326"/>
    <w:rsid w:val="002137DF"/>
    <w:rsid w:val="00213B30"/>
    <w:rsid w:val="0021437A"/>
    <w:rsid w:val="00214CA5"/>
    <w:rsid w:val="0021527F"/>
    <w:rsid w:val="002153BD"/>
    <w:rsid w:val="00215B33"/>
    <w:rsid w:val="002208A4"/>
    <w:rsid w:val="00221CC5"/>
    <w:rsid w:val="002226A3"/>
    <w:rsid w:val="00223421"/>
    <w:rsid w:val="0022587C"/>
    <w:rsid w:val="002269D1"/>
    <w:rsid w:val="00231969"/>
    <w:rsid w:val="00232E1D"/>
    <w:rsid w:val="00236D34"/>
    <w:rsid w:val="00236FFE"/>
    <w:rsid w:val="00237CFA"/>
    <w:rsid w:val="00237E17"/>
    <w:rsid w:val="002407F9"/>
    <w:rsid w:val="00240925"/>
    <w:rsid w:val="00241154"/>
    <w:rsid w:val="002432B5"/>
    <w:rsid w:val="0024348D"/>
    <w:rsid w:val="00243D74"/>
    <w:rsid w:val="002448F6"/>
    <w:rsid w:val="00244E4F"/>
    <w:rsid w:val="00246549"/>
    <w:rsid w:val="00250ECF"/>
    <w:rsid w:val="002525C8"/>
    <w:rsid w:val="00252FF0"/>
    <w:rsid w:val="0025383D"/>
    <w:rsid w:val="00254DAF"/>
    <w:rsid w:val="00254FC7"/>
    <w:rsid w:val="002603AD"/>
    <w:rsid w:val="00261192"/>
    <w:rsid w:val="00263CC3"/>
    <w:rsid w:val="0026419B"/>
    <w:rsid w:val="00265AE0"/>
    <w:rsid w:val="00266347"/>
    <w:rsid w:val="00267D63"/>
    <w:rsid w:val="0027065B"/>
    <w:rsid w:val="00270D75"/>
    <w:rsid w:val="002755A8"/>
    <w:rsid w:val="00275AED"/>
    <w:rsid w:val="0027719E"/>
    <w:rsid w:val="002824F8"/>
    <w:rsid w:val="00284651"/>
    <w:rsid w:val="0028557F"/>
    <w:rsid w:val="002878DB"/>
    <w:rsid w:val="002909CD"/>
    <w:rsid w:val="0029161D"/>
    <w:rsid w:val="002916C6"/>
    <w:rsid w:val="0029374C"/>
    <w:rsid w:val="002A4073"/>
    <w:rsid w:val="002A428E"/>
    <w:rsid w:val="002A7521"/>
    <w:rsid w:val="002B141E"/>
    <w:rsid w:val="002B25CA"/>
    <w:rsid w:val="002B283F"/>
    <w:rsid w:val="002B2B6D"/>
    <w:rsid w:val="002B4EC7"/>
    <w:rsid w:val="002B553B"/>
    <w:rsid w:val="002B6793"/>
    <w:rsid w:val="002C019F"/>
    <w:rsid w:val="002C1053"/>
    <w:rsid w:val="002C213D"/>
    <w:rsid w:val="002C341C"/>
    <w:rsid w:val="002C4086"/>
    <w:rsid w:val="002C49E7"/>
    <w:rsid w:val="002C512C"/>
    <w:rsid w:val="002C63EF"/>
    <w:rsid w:val="002C751D"/>
    <w:rsid w:val="002D04AD"/>
    <w:rsid w:val="002D10F2"/>
    <w:rsid w:val="002D1564"/>
    <w:rsid w:val="002D3112"/>
    <w:rsid w:val="002D46EA"/>
    <w:rsid w:val="002D4B6D"/>
    <w:rsid w:val="002D57D2"/>
    <w:rsid w:val="002D5EC6"/>
    <w:rsid w:val="002D7559"/>
    <w:rsid w:val="002E0B76"/>
    <w:rsid w:val="002E11EE"/>
    <w:rsid w:val="002E2BB6"/>
    <w:rsid w:val="002E5EFF"/>
    <w:rsid w:val="002E6D69"/>
    <w:rsid w:val="002F21F2"/>
    <w:rsid w:val="002F2610"/>
    <w:rsid w:val="002F39A4"/>
    <w:rsid w:val="002F479A"/>
    <w:rsid w:val="002F7B34"/>
    <w:rsid w:val="00300B11"/>
    <w:rsid w:val="00305B2C"/>
    <w:rsid w:val="003069E2"/>
    <w:rsid w:val="003122BE"/>
    <w:rsid w:val="00312546"/>
    <w:rsid w:val="0032140C"/>
    <w:rsid w:val="00321A9B"/>
    <w:rsid w:val="0032223E"/>
    <w:rsid w:val="00323B73"/>
    <w:rsid w:val="00323C29"/>
    <w:rsid w:val="003249FE"/>
    <w:rsid w:val="00325155"/>
    <w:rsid w:val="0032534A"/>
    <w:rsid w:val="00325917"/>
    <w:rsid w:val="0032603C"/>
    <w:rsid w:val="0032605D"/>
    <w:rsid w:val="0032677D"/>
    <w:rsid w:val="00330B8E"/>
    <w:rsid w:val="00331C7A"/>
    <w:rsid w:val="00333313"/>
    <w:rsid w:val="00335622"/>
    <w:rsid w:val="00335CC3"/>
    <w:rsid w:val="003361B5"/>
    <w:rsid w:val="00337B7A"/>
    <w:rsid w:val="003417DC"/>
    <w:rsid w:val="00341B69"/>
    <w:rsid w:val="0034544F"/>
    <w:rsid w:val="003455DF"/>
    <w:rsid w:val="003464C3"/>
    <w:rsid w:val="00347FC9"/>
    <w:rsid w:val="00350535"/>
    <w:rsid w:val="00351A55"/>
    <w:rsid w:val="00351CE8"/>
    <w:rsid w:val="00352BE4"/>
    <w:rsid w:val="00352CC6"/>
    <w:rsid w:val="003546D2"/>
    <w:rsid w:val="003548A8"/>
    <w:rsid w:val="0035505B"/>
    <w:rsid w:val="00355A23"/>
    <w:rsid w:val="00362514"/>
    <w:rsid w:val="0036272B"/>
    <w:rsid w:val="00362870"/>
    <w:rsid w:val="003649A2"/>
    <w:rsid w:val="003659FA"/>
    <w:rsid w:val="00371164"/>
    <w:rsid w:val="003752ED"/>
    <w:rsid w:val="00375DDA"/>
    <w:rsid w:val="00375F65"/>
    <w:rsid w:val="00376724"/>
    <w:rsid w:val="00377E97"/>
    <w:rsid w:val="00384AF0"/>
    <w:rsid w:val="00384B5B"/>
    <w:rsid w:val="003868A3"/>
    <w:rsid w:val="00387441"/>
    <w:rsid w:val="003875DA"/>
    <w:rsid w:val="00391031"/>
    <w:rsid w:val="003910DB"/>
    <w:rsid w:val="003924E9"/>
    <w:rsid w:val="00393E08"/>
    <w:rsid w:val="00395D4F"/>
    <w:rsid w:val="003979C1"/>
    <w:rsid w:val="003A0D22"/>
    <w:rsid w:val="003A1324"/>
    <w:rsid w:val="003A4B26"/>
    <w:rsid w:val="003A5BEC"/>
    <w:rsid w:val="003A6740"/>
    <w:rsid w:val="003A6FCF"/>
    <w:rsid w:val="003B06C3"/>
    <w:rsid w:val="003B10A7"/>
    <w:rsid w:val="003B3518"/>
    <w:rsid w:val="003B3C36"/>
    <w:rsid w:val="003B423A"/>
    <w:rsid w:val="003B4284"/>
    <w:rsid w:val="003B7719"/>
    <w:rsid w:val="003C0242"/>
    <w:rsid w:val="003C27CB"/>
    <w:rsid w:val="003C6A33"/>
    <w:rsid w:val="003D17C6"/>
    <w:rsid w:val="003D2853"/>
    <w:rsid w:val="003D3A39"/>
    <w:rsid w:val="003D45CE"/>
    <w:rsid w:val="003D6668"/>
    <w:rsid w:val="003D7ACC"/>
    <w:rsid w:val="003E0128"/>
    <w:rsid w:val="003E03C1"/>
    <w:rsid w:val="003E3BF7"/>
    <w:rsid w:val="003F2974"/>
    <w:rsid w:val="003F3674"/>
    <w:rsid w:val="003F6A29"/>
    <w:rsid w:val="003F73DD"/>
    <w:rsid w:val="004004BB"/>
    <w:rsid w:val="00405B81"/>
    <w:rsid w:val="00413B4A"/>
    <w:rsid w:val="00415098"/>
    <w:rsid w:val="0042063A"/>
    <w:rsid w:val="00421D92"/>
    <w:rsid w:val="00421ED3"/>
    <w:rsid w:val="004231A8"/>
    <w:rsid w:val="0042790C"/>
    <w:rsid w:val="00431379"/>
    <w:rsid w:val="00431A15"/>
    <w:rsid w:val="004328E5"/>
    <w:rsid w:val="00433F87"/>
    <w:rsid w:val="00435989"/>
    <w:rsid w:val="00435D7B"/>
    <w:rsid w:val="00440CCA"/>
    <w:rsid w:val="00440EB1"/>
    <w:rsid w:val="0044472D"/>
    <w:rsid w:val="004452F1"/>
    <w:rsid w:val="004456CA"/>
    <w:rsid w:val="00445CFD"/>
    <w:rsid w:val="004512E4"/>
    <w:rsid w:val="00451D69"/>
    <w:rsid w:val="00452540"/>
    <w:rsid w:val="00453EF7"/>
    <w:rsid w:val="00457743"/>
    <w:rsid w:val="00457A08"/>
    <w:rsid w:val="0046004D"/>
    <w:rsid w:val="00460B91"/>
    <w:rsid w:val="00462787"/>
    <w:rsid w:val="004630C7"/>
    <w:rsid w:val="004632BA"/>
    <w:rsid w:val="004632CA"/>
    <w:rsid w:val="00463B8A"/>
    <w:rsid w:val="00470019"/>
    <w:rsid w:val="00471F76"/>
    <w:rsid w:val="00472418"/>
    <w:rsid w:val="00473B43"/>
    <w:rsid w:val="00473CB4"/>
    <w:rsid w:val="00477062"/>
    <w:rsid w:val="0047787B"/>
    <w:rsid w:val="004820A2"/>
    <w:rsid w:val="00482F1D"/>
    <w:rsid w:val="00484534"/>
    <w:rsid w:val="00484A31"/>
    <w:rsid w:val="00486920"/>
    <w:rsid w:val="004873B5"/>
    <w:rsid w:val="00487790"/>
    <w:rsid w:val="0049075F"/>
    <w:rsid w:val="00492668"/>
    <w:rsid w:val="00492D33"/>
    <w:rsid w:val="00493E81"/>
    <w:rsid w:val="004969F8"/>
    <w:rsid w:val="004979E8"/>
    <w:rsid w:val="004A099E"/>
    <w:rsid w:val="004A3003"/>
    <w:rsid w:val="004A6292"/>
    <w:rsid w:val="004A7187"/>
    <w:rsid w:val="004B021A"/>
    <w:rsid w:val="004B097A"/>
    <w:rsid w:val="004B0D90"/>
    <w:rsid w:val="004B0F70"/>
    <w:rsid w:val="004B1B10"/>
    <w:rsid w:val="004B5BF2"/>
    <w:rsid w:val="004B70B3"/>
    <w:rsid w:val="004B7B36"/>
    <w:rsid w:val="004C0815"/>
    <w:rsid w:val="004C2F31"/>
    <w:rsid w:val="004C4A4F"/>
    <w:rsid w:val="004C5C29"/>
    <w:rsid w:val="004C5DC6"/>
    <w:rsid w:val="004C6D32"/>
    <w:rsid w:val="004C7F11"/>
    <w:rsid w:val="004D1720"/>
    <w:rsid w:val="004D2997"/>
    <w:rsid w:val="004D44F8"/>
    <w:rsid w:val="004D5CBC"/>
    <w:rsid w:val="004D66C9"/>
    <w:rsid w:val="004E22F8"/>
    <w:rsid w:val="004E3C81"/>
    <w:rsid w:val="004E457F"/>
    <w:rsid w:val="004E4FBA"/>
    <w:rsid w:val="004E534D"/>
    <w:rsid w:val="004E7083"/>
    <w:rsid w:val="004F1206"/>
    <w:rsid w:val="004F47E0"/>
    <w:rsid w:val="004F606D"/>
    <w:rsid w:val="00501160"/>
    <w:rsid w:val="005025DB"/>
    <w:rsid w:val="00506FCB"/>
    <w:rsid w:val="00507C2F"/>
    <w:rsid w:val="0051020B"/>
    <w:rsid w:val="005104FE"/>
    <w:rsid w:val="00513329"/>
    <w:rsid w:val="00513D1D"/>
    <w:rsid w:val="00515573"/>
    <w:rsid w:val="0051694F"/>
    <w:rsid w:val="0051798E"/>
    <w:rsid w:val="0052084A"/>
    <w:rsid w:val="0052112B"/>
    <w:rsid w:val="00521FCF"/>
    <w:rsid w:val="00522CD7"/>
    <w:rsid w:val="005238D6"/>
    <w:rsid w:val="00526801"/>
    <w:rsid w:val="0052683D"/>
    <w:rsid w:val="00526D36"/>
    <w:rsid w:val="00526D5A"/>
    <w:rsid w:val="0052718C"/>
    <w:rsid w:val="00533DF2"/>
    <w:rsid w:val="00535442"/>
    <w:rsid w:val="00536134"/>
    <w:rsid w:val="0053662A"/>
    <w:rsid w:val="00536798"/>
    <w:rsid w:val="00541B3C"/>
    <w:rsid w:val="00541BE5"/>
    <w:rsid w:val="00541DEE"/>
    <w:rsid w:val="00544B51"/>
    <w:rsid w:val="00544C7B"/>
    <w:rsid w:val="00547432"/>
    <w:rsid w:val="00551045"/>
    <w:rsid w:val="00551F50"/>
    <w:rsid w:val="005531DF"/>
    <w:rsid w:val="005536B4"/>
    <w:rsid w:val="00553EA6"/>
    <w:rsid w:val="005564C5"/>
    <w:rsid w:val="005564EC"/>
    <w:rsid w:val="00556B59"/>
    <w:rsid w:val="00557319"/>
    <w:rsid w:val="005625B4"/>
    <w:rsid w:val="005708E6"/>
    <w:rsid w:val="005714B7"/>
    <w:rsid w:val="00572931"/>
    <w:rsid w:val="00573046"/>
    <w:rsid w:val="00575167"/>
    <w:rsid w:val="00575B7F"/>
    <w:rsid w:val="005777A0"/>
    <w:rsid w:val="00581424"/>
    <w:rsid w:val="00581B07"/>
    <w:rsid w:val="00581E6D"/>
    <w:rsid w:val="005827AE"/>
    <w:rsid w:val="005828C3"/>
    <w:rsid w:val="00583D0C"/>
    <w:rsid w:val="00585235"/>
    <w:rsid w:val="00585365"/>
    <w:rsid w:val="00587031"/>
    <w:rsid w:val="005906A3"/>
    <w:rsid w:val="00590C32"/>
    <w:rsid w:val="0059295C"/>
    <w:rsid w:val="0059415C"/>
    <w:rsid w:val="005946CB"/>
    <w:rsid w:val="00595346"/>
    <w:rsid w:val="005A0E00"/>
    <w:rsid w:val="005A0E7F"/>
    <w:rsid w:val="005A3E88"/>
    <w:rsid w:val="005A4E66"/>
    <w:rsid w:val="005A4EFA"/>
    <w:rsid w:val="005A5AC4"/>
    <w:rsid w:val="005A65DA"/>
    <w:rsid w:val="005B0D03"/>
    <w:rsid w:val="005B100E"/>
    <w:rsid w:val="005B214A"/>
    <w:rsid w:val="005B2CBC"/>
    <w:rsid w:val="005B4383"/>
    <w:rsid w:val="005B49BC"/>
    <w:rsid w:val="005B7E38"/>
    <w:rsid w:val="005C0164"/>
    <w:rsid w:val="005C1989"/>
    <w:rsid w:val="005C5BAD"/>
    <w:rsid w:val="005C631B"/>
    <w:rsid w:val="005C788A"/>
    <w:rsid w:val="005D0815"/>
    <w:rsid w:val="005D134F"/>
    <w:rsid w:val="005D2F15"/>
    <w:rsid w:val="005D60EF"/>
    <w:rsid w:val="005D6BC2"/>
    <w:rsid w:val="005E263C"/>
    <w:rsid w:val="005E30B3"/>
    <w:rsid w:val="005E47DC"/>
    <w:rsid w:val="005E5B07"/>
    <w:rsid w:val="005E61B3"/>
    <w:rsid w:val="005E6DF1"/>
    <w:rsid w:val="005E79FF"/>
    <w:rsid w:val="005F023E"/>
    <w:rsid w:val="005F6C25"/>
    <w:rsid w:val="00600005"/>
    <w:rsid w:val="006000E6"/>
    <w:rsid w:val="00603967"/>
    <w:rsid w:val="00605124"/>
    <w:rsid w:val="0060576D"/>
    <w:rsid w:val="00605F60"/>
    <w:rsid w:val="0060627D"/>
    <w:rsid w:val="00611D60"/>
    <w:rsid w:val="0061339F"/>
    <w:rsid w:val="00614268"/>
    <w:rsid w:val="00614A4E"/>
    <w:rsid w:val="00614CBB"/>
    <w:rsid w:val="006169C4"/>
    <w:rsid w:val="00626DB4"/>
    <w:rsid w:val="00627C24"/>
    <w:rsid w:val="006309C8"/>
    <w:rsid w:val="00630D63"/>
    <w:rsid w:val="00631C1A"/>
    <w:rsid w:val="00631D04"/>
    <w:rsid w:val="00633239"/>
    <w:rsid w:val="00633EBC"/>
    <w:rsid w:val="0064069E"/>
    <w:rsid w:val="006466E9"/>
    <w:rsid w:val="00646885"/>
    <w:rsid w:val="0064795E"/>
    <w:rsid w:val="00647A40"/>
    <w:rsid w:val="00652DB6"/>
    <w:rsid w:val="0065456F"/>
    <w:rsid w:val="00654A66"/>
    <w:rsid w:val="00654D19"/>
    <w:rsid w:val="00655115"/>
    <w:rsid w:val="006552F0"/>
    <w:rsid w:val="0065665F"/>
    <w:rsid w:val="006638B4"/>
    <w:rsid w:val="00664053"/>
    <w:rsid w:val="006642A1"/>
    <w:rsid w:val="00664904"/>
    <w:rsid w:val="00664952"/>
    <w:rsid w:val="00666685"/>
    <w:rsid w:val="00671F5B"/>
    <w:rsid w:val="0067369D"/>
    <w:rsid w:val="0067490C"/>
    <w:rsid w:val="00675715"/>
    <w:rsid w:val="0067701A"/>
    <w:rsid w:val="00677D46"/>
    <w:rsid w:val="006805EC"/>
    <w:rsid w:val="00680AAF"/>
    <w:rsid w:val="00683308"/>
    <w:rsid w:val="00683691"/>
    <w:rsid w:val="00684227"/>
    <w:rsid w:val="006867F1"/>
    <w:rsid w:val="006907CF"/>
    <w:rsid w:val="0069173A"/>
    <w:rsid w:val="0069246B"/>
    <w:rsid w:val="00693350"/>
    <w:rsid w:val="006A2D8E"/>
    <w:rsid w:val="006A35C6"/>
    <w:rsid w:val="006A5639"/>
    <w:rsid w:val="006A6065"/>
    <w:rsid w:val="006B1FE6"/>
    <w:rsid w:val="006B41E6"/>
    <w:rsid w:val="006B4908"/>
    <w:rsid w:val="006B4A3E"/>
    <w:rsid w:val="006B5C32"/>
    <w:rsid w:val="006B750E"/>
    <w:rsid w:val="006B7A27"/>
    <w:rsid w:val="006C07AE"/>
    <w:rsid w:val="006C1BF2"/>
    <w:rsid w:val="006C3BD2"/>
    <w:rsid w:val="006C476E"/>
    <w:rsid w:val="006C5C2A"/>
    <w:rsid w:val="006C63DF"/>
    <w:rsid w:val="006D06C5"/>
    <w:rsid w:val="006D0D87"/>
    <w:rsid w:val="006D1138"/>
    <w:rsid w:val="006D3449"/>
    <w:rsid w:val="006D4F13"/>
    <w:rsid w:val="006D5790"/>
    <w:rsid w:val="006D5AEA"/>
    <w:rsid w:val="006D5EEB"/>
    <w:rsid w:val="006D6D85"/>
    <w:rsid w:val="006E28C8"/>
    <w:rsid w:val="006E3FDA"/>
    <w:rsid w:val="006E432D"/>
    <w:rsid w:val="006F31CC"/>
    <w:rsid w:val="006F34F1"/>
    <w:rsid w:val="006F4341"/>
    <w:rsid w:val="006F6250"/>
    <w:rsid w:val="00700028"/>
    <w:rsid w:val="0070112F"/>
    <w:rsid w:val="0070157E"/>
    <w:rsid w:val="00701EA3"/>
    <w:rsid w:val="00703A6D"/>
    <w:rsid w:val="007041F8"/>
    <w:rsid w:val="00706AD2"/>
    <w:rsid w:val="0071162E"/>
    <w:rsid w:val="00711D72"/>
    <w:rsid w:val="00716D4C"/>
    <w:rsid w:val="00722C6F"/>
    <w:rsid w:val="00722CB9"/>
    <w:rsid w:val="007240A8"/>
    <w:rsid w:val="007245EC"/>
    <w:rsid w:val="00724929"/>
    <w:rsid w:val="00724D90"/>
    <w:rsid w:val="00726BAC"/>
    <w:rsid w:val="0072740A"/>
    <w:rsid w:val="00727F5F"/>
    <w:rsid w:val="007301DA"/>
    <w:rsid w:val="00730C34"/>
    <w:rsid w:val="007325E3"/>
    <w:rsid w:val="0073412E"/>
    <w:rsid w:val="00734618"/>
    <w:rsid w:val="007375C9"/>
    <w:rsid w:val="00737B3B"/>
    <w:rsid w:val="00740D48"/>
    <w:rsid w:val="007434E5"/>
    <w:rsid w:val="007442D2"/>
    <w:rsid w:val="0074466B"/>
    <w:rsid w:val="007462C0"/>
    <w:rsid w:val="00751C2C"/>
    <w:rsid w:val="007527DB"/>
    <w:rsid w:val="00752FC1"/>
    <w:rsid w:val="007531DE"/>
    <w:rsid w:val="007538CD"/>
    <w:rsid w:val="00753E8A"/>
    <w:rsid w:val="00756B4A"/>
    <w:rsid w:val="00762533"/>
    <w:rsid w:val="0076323F"/>
    <w:rsid w:val="00763882"/>
    <w:rsid w:val="007658A4"/>
    <w:rsid w:val="007706F1"/>
    <w:rsid w:val="00770719"/>
    <w:rsid w:val="00771C4D"/>
    <w:rsid w:val="00772219"/>
    <w:rsid w:val="007756C3"/>
    <w:rsid w:val="00775A27"/>
    <w:rsid w:val="00776FCD"/>
    <w:rsid w:val="007775D9"/>
    <w:rsid w:val="007804FF"/>
    <w:rsid w:val="00781B05"/>
    <w:rsid w:val="007826A8"/>
    <w:rsid w:val="007831D5"/>
    <w:rsid w:val="00785C97"/>
    <w:rsid w:val="0078779D"/>
    <w:rsid w:val="00787859"/>
    <w:rsid w:val="0079365A"/>
    <w:rsid w:val="007940EA"/>
    <w:rsid w:val="00796D7F"/>
    <w:rsid w:val="0079732B"/>
    <w:rsid w:val="007A0421"/>
    <w:rsid w:val="007A13AC"/>
    <w:rsid w:val="007A2073"/>
    <w:rsid w:val="007A3564"/>
    <w:rsid w:val="007A3FE2"/>
    <w:rsid w:val="007A612D"/>
    <w:rsid w:val="007A6EB0"/>
    <w:rsid w:val="007A6F14"/>
    <w:rsid w:val="007B37BF"/>
    <w:rsid w:val="007B5415"/>
    <w:rsid w:val="007B7B4F"/>
    <w:rsid w:val="007B7F6A"/>
    <w:rsid w:val="007C0CF2"/>
    <w:rsid w:val="007C17AA"/>
    <w:rsid w:val="007C1B73"/>
    <w:rsid w:val="007C1CFF"/>
    <w:rsid w:val="007C2A1B"/>
    <w:rsid w:val="007C2DDC"/>
    <w:rsid w:val="007C568F"/>
    <w:rsid w:val="007C5CF5"/>
    <w:rsid w:val="007C622E"/>
    <w:rsid w:val="007C7475"/>
    <w:rsid w:val="007C74C3"/>
    <w:rsid w:val="007D0577"/>
    <w:rsid w:val="007D0D07"/>
    <w:rsid w:val="007D1737"/>
    <w:rsid w:val="007D1D6B"/>
    <w:rsid w:val="007D346A"/>
    <w:rsid w:val="007D5693"/>
    <w:rsid w:val="007D5ADF"/>
    <w:rsid w:val="007D6EAB"/>
    <w:rsid w:val="007D7212"/>
    <w:rsid w:val="007E0B21"/>
    <w:rsid w:val="007E402D"/>
    <w:rsid w:val="007E4CC3"/>
    <w:rsid w:val="007E5CF6"/>
    <w:rsid w:val="007E7FB1"/>
    <w:rsid w:val="007F0D67"/>
    <w:rsid w:val="007F155F"/>
    <w:rsid w:val="007F38C9"/>
    <w:rsid w:val="007F3AFF"/>
    <w:rsid w:val="00800459"/>
    <w:rsid w:val="00800AA0"/>
    <w:rsid w:val="00802C3D"/>
    <w:rsid w:val="00804CB2"/>
    <w:rsid w:val="008063F5"/>
    <w:rsid w:val="00807056"/>
    <w:rsid w:val="00807DC7"/>
    <w:rsid w:val="00813DFF"/>
    <w:rsid w:val="00813E75"/>
    <w:rsid w:val="008168C7"/>
    <w:rsid w:val="00821268"/>
    <w:rsid w:val="0082154C"/>
    <w:rsid w:val="00822078"/>
    <w:rsid w:val="00825979"/>
    <w:rsid w:val="00827ED1"/>
    <w:rsid w:val="00833E6F"/>
    <w:rsid w:val="00835889"/>
    <w:rsid w:val="00835945"/>
    <w:rsid w:val="008375E7"/>
    <w:rsid w:val="00841FDE"/>
    <w:rsid w:val="00842E0E"/>
    <w:rsid w:val="00844350"/>
    <w:rsid w:val="0084507F"/>
    <w:rsid w:val="00847DC3"/>
    <w:rsid w:val="00850B1D"/>
    <w:rsid w:val="00851071"/>
    <w:rsid w:val="008517F1"/>
    <w:rsid w:val="00852D05"/>
    <w:rsid w:val="008537FA"/>
    <w:rsid w:val="00853FEA"/>
    <w:rsid w:val="00854436"/>
    <w:rsid w:val="00854A8F"/>
    <w:rsid w:val="00856746"/>
    <w:rsid w:val="008619FE"/>
    <w:rsid w:val="00863046"/>
    <w:rsid w:val="00864D2D"/>
    <w:rsid w:val="008672BF"/>
    <w:rsid w:val="0087145D"/>
    <w:rsid w:val="00871C05"/>
    <w:rsid w:val="00872F75"/>
    <w:rsid w:val="00872FED"/>
    <w:rsid w:val="0087302D"/>
    <w:rsid w:val="00873634"/>
    <w:rsid w:val="00877CA7"/>
    <w:rsid w:val="00882EC9"/>
    <w:rsid w:val="008836EE"/>
    <w:rsid w:val="00886677"/>
    <w:rsid w:val="008874B9"/>
    <w:rsid w:val="008874C0"/>
    <w:rsid w:val="00891101"/>
    <w:rsid w:val="00892750"/>
    <w:rsid w:val="00896DA9"/>
    <w:rsid w:val="00897345"/>
    <w:rsid w:val="008A018A"/>
    <w:rsid w:val="008A14A9"/>
    <w:rsid w:val="008A35CE"/>
    <w:rsid w:val="008A54F6"/>
    <w:rsid w:val="008B5094"/>
    <w:rsid w:val="008B561B"/>
    <w:rsid w:val="008B583F"/>
    <w:rsid w:val="008B5D07"/>
    <w:rsid w:val="008B5DB1"/>
    <w:rsid w:val="008B62DE"/>
    <w:rsid w:val="008B7455"/>
    <w:rsid w:val="008C166E"/>
    <w:rsid w:val="008C2FDE"/>
    <w:rsid w:val="008C64FF"/>
    <w:rsid w:val="008C671A"/>
    <w:rsid w:val="008D03A1"/>
    <w:rsid w:val="008E3EF0"/>
    <w:rsid w:val="008E547F"/>
    <w:rsid w:val="008E6E02"/>
    <w:rsid w:val="008E7B95"/>
    <w:rsid w:val="008F1583"/>
    <w:rsid w:val="008F16A4"/>
    <w:rsid w:val="008F23CF"/>
    <w:rsid w:val="008F23DE"/>
    <w:rsid w:val="008F2A07"/>
    <w:rsid w:val="008F6DDC"/>
    <w:rsid w:val="008F7503"/>
    <w:rsid w:val="008F769A"/>
    <w:rsid w:val="008F7ED8"/>
    <w:rsid w:val="00906D20"/>
    <w:rsid w:val="00910F6A"/>
    <w:rsid w:val="009110FC"/>
    <w:rsid w:val="0091141B"/>
    <w:rsid w:val="00912E9A"/>
    <w:rsid w:val="00912EB2"/>
    <w:rsid w:val="00914206"/>
    <w:rsid w:val="00914E00"/>
    <w:rsid w:val="00915F6C"/>
    <w:rsid w:val="00916415"/>
    <w:rsid w:val="009165AB"/>
    <w:rsid w:val="00917309"/>
    <w:rsid w:val="009173B3"/>
    <w:rsid w:val="0092044A"/>
    <w:rsid w:val="00930D54"/>
    <w:rsid w:val="00931236"/>
    <w:rsid w:val="00932679"/>
    <w:rsid w:val="00932839"/>
    <w:rsid w:val="00933106"/>
    <w:rsid w:val="00933635"/>
    <w:rsid w:val="00935E1E"/>
    <w:rsid w:val="0093747E"/>
    <w:rsid w:val="0094006F"/>
    <w:rsid w:val="009401ED"/>
    <w:rsid w:val="00940EBF"/>
    <w:rsid w:val="00942353"/>
    <w:rsid w:val="00943294"/>
    <w:rsid w:val="00943341"/>
    <w:rsid w:val="00944819"/>
    <w:rsid w:val="00944E91"/>
    <w:rsid w:val="00945847"/>
    <w:rsid w:val="009467F7"/>
    <w:rsid w:val="009469A8"/>
    <w:rsid w:val="0095549F"/>
    <w:rsid w:val="009554B5"/>
    <w:rsid w:val="0095622A"/>
    <w:rsid w:val="00960045"/>
    <w:rsid w:val="00960A31"/>
    <w:rsid w:val="00962669"/>
    <w:rsid w:val="00962987"/>
    <w:rsid w:val="00963DB0"/>
    <w:rsid w:val="00965893"/>
    <w:rsid w:val="009672A8"/>
    <w:rsid w:val="009676BB"/>
    <w:rsid w:val="00967905"/>
    <w:rsid w:val="0096793A"/>
    <w:rsid w:val="00975A1B"/>
    <w:rsid w:val="0098320D"/>
    <w:rsid w:val="009847DA"/>
    <w:rsid w:val="00984EDB"/>
    <w:rsid w:val="00986AFA"/>
    <w:rsid w:val="00987AD9"/>
    <w:rsid w:val="00990DA3"/>
    <w:rsid w:val="009946BE"/>
    <w:rsid w:val="00994DE4"/>
    <w:rsid w:val="00995858"/>
    <w:rsid w:val="00995A0A"/>
    <w:rsid w:val="009964DC"/>
    <w:rsid w:val="009A1B74"/>
    <w:rsid w:val="009A299E"/>
    <w:rsid w:val="009A3A57"/>
    <w:rsid w:val="009A3F86"/>
    <w:rsid w:val="009A4B89"/>
    <w:rsid w:val="009A7326"/>
    <w:rsid w:val="009A7835"/>
    <w:rsid w:val="009B024D"/>
    <w:rsid w:val="009B083A"/>
    <w:rsid w:val="009B3874"/>
    <w:rsid w:val="009B4048"/>
    <w:rsid w:val="009B68C4"/>
    <w:rsid w:val="009B68ED"/>
    <w:rsid w:val="009B6918"/>
    <w:rsid w:val="009C0F7D"/>
    <w:rsid w:val="009C1308"/>
    <w:rsid w:val="009C1DE6"/>
    <w:rsid w:val="009C2427"/>
    <w:rsid w:val="009C5431"/>
    <w:rsid w:val="009C7385"/>
    <w:rsid w:val="009D038F"/>
    <w:rsid w:val="009D20D3"/>
    <w:rsid w:val="009D313B"/>
    <w:rsid w:val="009D4A85"/>
    <w:rsid w:val="009D6A6D"/>
    <w:rsid w:val="009D6C83"/>
    <w:rsid w:val="009D7B8F"/>
    <w:rsid w:val="009E0FDE"/>
    <w:rsid w:val="009E3233"/>
    <w:rsid w:val="009E39EB"/>
    <w:rsid w:val="009E4A1D"/>
    <w:rsid w:val="009E7232"/>
    <w:rsid w:val="009E7D9F"/>
    <w:rsid w:val="009F17D6"/>
    <w:rsid w:val="009F2246"/>
    <w:rsid w:val="009F2BCF"/>
    <w:rsid w:val="009F3F11"/>
    <w:rsid w:val="009F5642"/>
    <w:rsid w:val="009F5875"/>
    <w:rsid w:val="009F736E"/>
    <w:rsid w:val="00A03AA7"/>
    <w:rsid w:val="00A056BD"/>
    <w:rsid w:val="00A06753"/>
    <w:rsid w:val="00A06AE6"/>
    <w:rsid w:val="00A10A5E"/>
    <w:rsid w:val="00A11AB3"/>
    <w:rsid w:val="00A13276"/>
    <w:rsid w:val="00A1348E"/>
    <w:rsid w:val="00A14A67"/>
    <w:rsid w:val="00A17DB3"/>
    <w:rsid w:val="00A21788"/>
    <w:rsid w:val="00A22EB9"/>
    <w:rsid w:val="00A24EE1"/>
    <w:rsid w:val="00A25CE6"/>
    <w:rsid w:val="00A314CD"/>
    <w:rsid w:val="00A379F1"/>
    <w:rsid w:val="00A41D10"/>
    <w:rsid w:val="00A42455"/>
    <w:rsid w:val="00A4496E"/>
    <w:rsid w:val="00A4535A"/>
    <w:rsid w:val="00A45843"/>
    <w:rsid w:val="00A47AA6"/>
    <w:rsid w:val="00A505BA"/>
    <w:rsid w:val="00A5172E"/>
    <w:rsid w:val="00A533B1"/>
    <w:rsid w:val="00A53E26"/>
    <w:rsid w:val="00A56F7B"/>
    <w:rsid w:val="00A578D3"/>
    <w:rsid w:val="00A60798"/>
    <w:rsid w:val="00A60A23"/>
    <w:rsid w:val="00A63970"/>
    <w:rsid w:val="00A66103"/>
    <w:rsid w:val="00A6658F"/>
    <w:rsid w:val="00A665A9"/>
    <w:rsid w:val="00A66B98"/>
    <w:rsid w:val="00A671CF"/>
    <w:rsid w:val="00A673D9"/>
    <w:rsid w:val="00A707BA"/>
    <w:rsid w:val="00A70EC7"/>
    <w:rsid w:val="00A711A3"/>
    <w:rsid w:val="00A71B11"/>
    <w:rsid w:val="00A73BA4"/>
    <w:rsid w:val="00A7461B"/>
    <w:rsid w:val="00A7564F"/>
    <w:rsid w:val="00A774EE"/>
    <w:rsid w:val="00A811A5"/>
    <w:rsid w:val="00A818C9"/>
    <w:rsid w:val="00A8347E"/>
    <w:rsid w:val="00A864C9"/>
    <w:rsid w:val="00A919F4"/>
    <w:rsid w:val="00A97D81"/>
    <w:rsid w:val="00A97F39"/>
    <w:rsid w:val="00A97F3D"/>
    <w:rsid w:val="00AA0912"/>
    <w:rsid w:val="00AA0A05"/>
    <w:rsid w:val="00AA17B4"/>
    <w:rsid w:val="00AA1D87"/>
    <w:rsid w:val="00AA281F"/>
    <w:rsid w:val="00AA34C4"/>
    <w:rsid w:val="00AA4CC4"/>
    <w:rsid w:val="00AA5696"/>
    <w:rsid w:val="00AA5F07"/>
    <w:rsid w:val="00AA64CD"/>
    <w:rsid w:val="00AA661A"/>
    <w:rsid w:val="00AA6F03"/>
    <w:rsid w:val="00AA6F0C"/>
    <w:rsid w:val="00AB0915"/>
    <w:rsid w:val="00AB1BC6"/>
    <w:rsid w:val="00AB4725"/>
    <w:rsid w:val="00AB62C1"/>
    <w:rsid w:val="00AC5D94"/>
    <w:rsid w:val="00AC6752"/>
    <w:rsid w:val="00AC6C3B"/>
    <w:rsid w:val="00AC7C3A"/>
    <w:rsid w:val="00AD1206"/>
    <w:rsid w:val="00AD3DE3"/>
    <w:rsid w:val="00AD5EB3"/>
    <w:rsid w:val="00AE0194"/>
    <w:rsid w:val="00AE6138"/>
    <w:rsid w:val="00AE64EA"/>
    <w:rsid w:val="00AE69A5"/>
    <w:rsid w:val="00AF2DC9"/>
    <w:rsid w:val="00AF4BDC"/>
    <w:rsid w:val="00AF4F67"/>
    <w:rsid w:val="00AF5161"/>
    <w:rsid w:val="00AF6A89"/>
    <w:rsid w:val="00B00636"/>
    <w:rsid w:val="00B00D6D"/>
    <w:rsid w:val="00B023CC"/>
    <w:rsid w:val="00B06935"/>
    <w:rsid w:val="00B07C15"/>
    <w:rsid w:val="00B10271"/>
    <w:rsid w:val="00B12BD8"/>
    <w:rsid w:val="00B13D6C"/>
    <w:rsid w:val="00B172FF"/>
    <w:rsid w:val="00B24C2E"/>
    <w:rsid w:val="00B27999"/>
    <w:rsid w:val="00B27EA6"/>
    <w:rsid w:val="00B3174F"/>
    <w:rsid w:val="00B31E1D"/>
    <w:rsid w:val="00B32AEA"/>
    <w:rsid w:val="00B34033"/>
    <w:rsid w:val="00B34558"/>
    <w:rsid w:val="00B362E4"/>
    <w:rsid w:val="00B36DB8"/>
    <w:rsid w:val="00B36F2C"/>
    <w:rsid w:val="00B37CC6"/>
    <w:rsid w:val="00B40B88"/>
    <w:rsid w:val="00B40DD7"/>
    <w:rsid w:val="00B43185"/>
    <w:rsid w:val="00B43866"/>
    <w:rsid w:val="00B4408B"/>
    <w:rsid w:val="00B441E5"/>
    <w:rsid w:val="00B458C8"/>
    <w:rsid w:val="00B471BA"/>
    <w:rsid w:val="00B474FA"/>
    <w:rsid w:val="00B47A7E"/>
    <w:rsid w:val="00B509B3"/>
    <w:rsid w:val="00B51703"/>
    <w:rsid w:val="00B53B62"/>
    <w:rsid w:val="00B60298"/>
    <w:rsid w:val="00B60FC6"/>
    <w:rsid w:val="00B61890"/>
    <w:rsid w:val="00B61F60"/>
    <w:rsid w:val="00B63F8C"/>
    <w:rsid w:val="00B65D56"/>
    <w:rsid w:val="00B7138E"/>
    <w:rsid w:val="00B71A41"/>
    <w:rsid w:val="00B75018"/>
    <w:rsid w:val="00B7652E"/>
    <w:rsid w:val="00B807D8"/>
    <w:rsid w:val="00B821B7"/>
    <w:rsid w:val="00B8504F"/>
    <w:rsid w:val="00B85993"/>
    <w:rsid w:val="00B87103"/>
    <w:rsid w:val="00B87890"/>
    <w:rsid w:val="00B91C75"/>
    <w:rsid w:val="00B929B3"/>
    <w:rsid w:val="00B95F48"/>
    <w:rsid w:val="00B96D91"/>
    <w:rsid w:val="00B977C6"/>
    <w:rsid w:val="00BA0487"/>
    <w:rsid w:val="00BA1453"/>
    <w:rsid w:val="00BA31E0"/>
    <w:rsid w:val="00BA5686"/>
    <w:rsid w:val="00BA6C38"/>
    <w:rsid w:val="00BA75B1"/>
    <w:rsid w:val="00BB1A83"/>
    <w:rsid w:val="00BB21BC"/>
    <w:rsid w:val="00BB36FD"/>
    <w:rsid w:val="00BC0E91"/>
    <w:rsid w:val="00BC24F4"/>
    <w:rsid w:val="00BC280C"/>
    <w:rsid w:val="00BC2DD2"/>
    <w:rsid w:val="00BC37EC"/>
    <w:rsid w:val="00BC57DB"/>
    <w:rsid w:val="00BD305F"/>
    <w:rsid w:val="00BD4657"/>
    <w:rsid w:val="00BD5EE0"/>
    <w:rsid w:val="00BD645C"/>
    <w:rsid w:val="00BD68CA"/>
    <w:rsid w:val="00BE0B2B"/>
    <w:rsid w:val="00BE5DE4"/>
    <w:rsid w:val="00BE67ED"/>
    <w:rsid w:val="00BE6F9C"/>
    <w:rsid w:val="00BF304C"/>
    <w:rsid w:val="00BF3E4D"/>
    <w:rsid w:val="00BF422A"/>
    <w:rsid w:val="00BF49FE"/>
    <w:rsid w:val="00BF78C9"/>
    <w:rsid w:val="00C00D13"/>
    <w:rsid w:val="00C01A19"/>
    <w:rsid w:val="00C029B0"/>
    <w:rsid w:val="00C05917"/>
    <w:rsid w:val="00C07541"/>
    <w:rsid w:val="00C0788B"/>
    <w:rsid w:val="00C10A07"/>
    <w:rsid w:val="00C12C8D"/>
    <w:rsid w:val="00C13A96"/>
    <w:rsid w:val="00C146E5"/>
    <w:rsid w:val="00C16173"/>
    <w:rsid w:val="00C16D94"/>
    <w:rsid w:val="00C17C1F"/>
    <w:rsid w:val="00C22C89"/>
    <w:rsid w:val="00C23321"/>
    <w:rsid w:val="00C23426"/>
    <w:rsid w:val="00C23B92"/>
    <w:rsid w:val="00C24B66"/>
    <w:rsid w:val="00C27495"/>
    <w:rsid w:val="00C30B75"/>
    <w:rsid w:val="00C331F6"/>
    <w:rsid w:val="00C340DE"/>
    <w:rsid w:val="00C343A0"/>
    <w:rsid w:val="00C37D55"/>
    <w:rsid w:val="00C412F3"/>
    <w:rsid w:val="00C416A3"/>
    <w:rsid w:val="00C41A68"/>
    <w:rsid w:val="00C41F38"/>
    <w:rsid w:val="00C43BAA"/>
    <w:rsid w:val="00C456B0"/>
    <w:rsid w:val="00C47005"/>
    <w:rsid w:val="00C474E8"/>
    <w:rsid w:val="00C504AE"/>
    <w:rsid w:val="00C50646"/>
    <w:rsid w:val="00C50B81"/>
    <w:rsid w:val="00C51CC7"/>
    <w:rsid w:val="00C5315B"/>
    <w:rsid w:val="00C53A48"/>
    <w:rsid w:val="00C551CE"/>
    <w:rsid w:val="00C55FC2"/>
    <w:rsid w:val="00C57080"/>
    <w:rsid w:val="00C6591C"/>
    <w:rsid w:val="00C66E09"/>
    <w:rsid w:val="00C71473"/>
    <w:rsid w:val="00C71F1E"/>
    <w:rsid w:val="00C74CBB"/>
    <w:rsid w:val="00C75421"/>
    <w:rsid w:val="00C76774"/>
    <w:rsid w:val="00C825B3"/>
    <w:rsid w:val="00C835A1"/>
    <w:rsid w:val="00C84382"/>
    <w:rsid w:val="00C854B7"/>
    <w:rsid w:val="00C90C23"/>
    <w:rsid w:val="00C9274A"/>
    <w:rsid w:val="00C93857"/>
    <w:rsid w:val="00C96B78"/>
    <w:rsid w:val="00C977E6"/>
    <w:rsid w:val="00C978FA"/>
    <w:rsid w:val="00C97F60"/>
    <w:rsid w:val="00CA0294"/>
    <w:rsid w:val="00CA1574"/>
    <w:rsid w:val="00CA1631"/>
    <w:rsid w:val="00CA1F46"/>
    <w:rsid w:val="00CA5729"/>
    <w:rsid w:val="00CA7071"/>
    <w:rsid w:val="00CB0527"/>
    <w:rsid w:val="00CB1AEB"/>
    <w:rsid w:val="00CB3631"/>
    <w:rsid w:val="00CB367B"/>
    <w:rsid w:val="00CB42B0"/>
    <w:rsid w:val="00CB4F77"/>
    <w:rsid w:val="00CB524F"/>
    <w:rsid w:val="00CB6DF9"/>
    <w:rsid w:val="00CB6E33"/>
    <w:rsid w:val="00CB7CFC"/>
    <w:rsid w:val="00CC23E3"/>
    <w:rsid w:val="00CC320C"/>
    <w:rsid w:val="00CC5668"/>
    <w:rsid w:val="00CC7073"/>
    <w:rsid w:val="00CC771F"/>
    <w:rsid w:val="00CD2608"/>
    <w:rsid w:val="00CD2E65"/>
    <w:rsid w:val="00CD407A"/>
    <w:rsid w:val="00CD5229"/>
    <w:rsid w:val="00CE12F4"/>
    <w:rsid w:val="00CE1330"/>
    <w:rsid w:val="00CE1D94"/>
    <w:rsid w:val="00CE2815"/>
    <w:rsid w:val="00CE4777"/>
    <w:rsid w:val="00CF1729"/>
    <w:rsid w:val="00CF1962"/>
    <w:rsid w:val="00CF20E6"/>
    <w:rsid w:val="00CF26E7"/>
    <w:rsid w:val="00CF6142"/>
    <w:rsid w:val="00D02152"/>
    <w:rsid w:val="00D02159"/>
    <w:rsid w:val="00D04D0E"/>
    <w:rsid w:val="00D05646"/>
    <w:rsid w:val="00D11AC1"/>
    <w:rsid w:val="00D11DE7"/>
    <w:rsid w:val="00D12EFB"/>
    <w:rsid w:val="00D13711"/>
    <w:rsid w:val="00D13928"/>
    <w:rsid w:val="00D145C1"/>
    <w:rsid w:val="00D150E1"/>
    <w:rsid w:val="00D1510B"/>
    <w:rsid w:val="00D15CD7"/>
    <w:rsid w:val="00D178BD"/>
    <w:rsid w:val="00D20E56"/>
    <w:rsid w:val="00D26E68"/>
    <w:rsid w:val="00D27AE4"/>
    <w:rsid w:val="00D34AD9"/>
    <w:rsid w:val="00D352DA"/>
    <w:rsid w:val="00D35441"/>
    <w:rsid w:val="00D35F41"/>
    <w:rsid w:val="00D40C39"/>
    <w:rsid w:val="00D43409"/>
    <w:rsid w:val="00D43C73"/>
    <w:rsid w:val="00D447B9"/>
    <w:rsid w:val="00D47F84"/>
    <w:rsid w:val="00D5150C"/>
    <w:rsid w:val="00D51CBF"/>
    <w:rsid w:val="00D51FC5"/>
    <w:rsid w:val="00D540C4"/>
    <w:rsid w:val="00D55AD8"/>
    <w:rsid w:val="00D56B6F"/>
    <w:rsid w:val="00D60596"/>
    <w:rsid w:val="00D6066D"/>
    <w:rsid w:val="00D60C09"/>
    <w:rsid w:val="00D60E5F"/>
    <w:rsid w:val="00D6169D"/>
    <w:rsid w:val="00D6263F"/>
    <w:rsid w:val="00D64022"/>
    <w:rsid w:val="00D658EF"/>
    <w:rsid w:val="00D677D6"/>
    <w:rsid w:val="00D6782B"/>
    <w:rsid w:val="00D724BC"/>
    <w:rsid w:val="00D73A47"/>
    <w:rsid w:val="00D764D8"/>
    <w:rsid w:val="00D772FC"/>
    <w:rsid w:val="00D81595"/>
    <w:rsid w:val="00D8301A"/>
    <w:rsid w:val="00D834DE"/>
    <w:rsid w:val="00D83FCE"/>
    <w:rsid w:val="00D86A42"/>
    <w:rsid w:val="00D91556"/>
    <w:rsid w:val="00D919FA"/>
    <w:rsid w:val="00D931EE"/>
    <w:rsid w:val="00D940DC"/>
    <w:rsid w:val="00D9693E"/>
    <w:rsid w:val="00D97EF8"/>
    <w:rsid w:val="00DA3F1F"/>
    <w:rsid w:val="00DA4336"/>
    <w:rsid w:val="00DA51F9"/>
    <w:rsid w:val="00DB13D3"/>
    <w:rsid w:val="00DB263C"/>
    <w:rsid w:val="00DB331E"/>
    <w:rsid w:val="00DB7943"/>
    <w:rsid w:val="00DC0DCC"/>
    <w:rsid w:val="00DC1173"/>
    <w:rsid w:val="00DC163E"/>
    <w:rsid w:val="00DC4152"/>
    <w:rsid w:val="00DC49E2"/>
    <w:rsid w:val="00DD1F03"/>
    <w:rsid w:val="00DD21D7"/>
    <w:rsid w:val="00DD3281"/>
    <w:rsid w:val="00DD52D9"/>
    <w:rsid w:val="00DD5513"/>
    <w:rsid w:val="00DD7549"/>
    <w:rsid w:val="00DE00FA"/>
    <w:rsid w:val="00DE057B"/>
    <w:rsid w:val="00DE1EB1"/>
    <w:rsid w:val="00DE24AF"/>
    <w:rsid w:val="00DE3DCE"/>
    <w:rsid w:val="00DE51E5"/>
    <w:rsid w:val="00DE60B2"/>
    <w:rsid w:val="00DE7940"/>
    <w:rsid w:val="00DF2C06"/>
    <w:rsid w:val="00E01289"/>
    <w:rsid w:val="00E01901"/>
    <w:rsid w:val="00E02224"/>
    <w:rsid w:val="00E0244E"/>
    <w:rsid w:val="00E0298E"/>
    <w:rsid w:val="00E05763"/>
    <w:rsid w:val="00E05978"/>
    <w:rsid w:val="00E07089"/>
    <w:rsid w:val="00E10181"/>
    <w:rsid w:val="00E10788"/>
    <w:rsid w:val="00E12F23"/>
    <w:rsid w:val="00E13D34"/>
    <w:rsid w:val="00E22EB0"/>
    <w:rsid w:val="00E23914"/>
    <w:rsid w:val="00E244F2"/>
    <w:rsid w:val="00E25277"/>
    <w:rsid w:val="00E25EF1"/>
    <w:rsid w:val="00E274EE"/>
    <w:rsid w:val="00E30000"/>
    <w:rsid w:val="00E30711"/>
    <w:rsid w:val="00E32532"/>
    <w:rsid w:val="00E32D19"/>
    <w:rsid w:val="00E35DBB"/>
    <w:rsid w:val="00E35EF9"/>
    <w:rsid w:val="00E360C2"/>
    <w:rsid w:val="00E372F1"/>
    <w:rsid w:val="00E42046"/>
    <w:rsid w:val="00E4258F"/>
    <w:rsid w:val="00E47F92"/>
    <w:rsid w:val="00E50028"/>
    <w:rsid w:val="00E50EA6"/>
    <w:rsid w:val="00E553C5"/>
    <w:rsid w:val="00E57943"/>
    <w:rsid w:val="00E60EDE"/>
    <w:rsid w:val="00E6666A"/>
    <w:rsid w:val="00E66DF2"/>
    <w:rsid w:val="00E7059B"/>
    <w:rsid w:val="00E71648"/>
    <w:rsid w:val="00E720BD"/>
    <w:rsid w:val="00E742ED"/>
    <w:rsid w:val="00E76F3C"/>
    <w:rsid w:val="00E81906"/>
    <w:rsid w:val="00E82192"/>
    <w:rsid w:val="00E85296"/>
    <w:rsid w:val="00E8581F"/>
    <w:rsid w:val="00E85B4D"/>
    <w:rsid w:val="00E86781"/>
    <w:rsid w:val="00E86812"/>
    <w:rsid w:val="00E8697D"/>
    <w:rsid w:val="00E86EBF"/>
    <w:rsid w:val="00E87536"/>
    <w:rsid w:val="00E87F98"/>
    <w:rsid w:val="00E9100A"/>
    <w:rsid w:val="00E92753"/>
    <w:rsid w:val="00E9777D"/>
    <w:rsid w:val="00E97FE1"/>
    <w:rsid w:val="00EA01A9"/>
    <w:rsid w:val="00EA14C5"/>
    <w:rsid w:val="00EA1699"/>
    <w:rsid w:val="00EA762D"/>
    <w:rsid w:val="00EB05B6"/>
    <w:rsid w:val="00EB3F5E"/>
    <w:rsid w:val="00EB5F6C"/>
    <w:rsid w:val="00EB615B"/>
    <w:rsid w:val="00EB6BBF"/>
    <w:rsid w:val="00EB75B2"/>
    <w:rsid w:val="00EC1280"/>
    <w:rsid w:val="00EC3997"/>
    <w:rsid w:val="00EC42AC"/>
    <w:rsid w:val="00EC7346"/>
    <w:rsid w:val="00ED4297"/>
    <w:rsid w:val="00ED4C16"/>
    <w:rsid w:val="00ED7EF0"/>
    <w:rsid w:val="00EE026C"/>
    <w:rsid w:val="00EE2568"/>
    <w:rsid w:val="00EE3D7B"/>
    <w:rsid w:val="00EE5424"/>
    <w:rsid w:val="00EF0203"/>
    <w:rsid w:val="00EF1F0A"/>
    <w:rsid w:val="00EF29B2"/>
    <w:rsid w:val="00EF66FA"/>
    <w:rsid w:val="00EF7428"/>
    <w:rsid w:val="00EF793A"/>
    <w:rsid w:val="00EF79FD"/>
    <w:rsid w:val="00F00C67"/>
    <w:rsid w:val="00F02487"/>
    <w:rsid w:val="00F0523C"/>
    <w:rsid w:val="00F068F0"/>
    <w:rsid w:val="00F07D37"/>
    <w:rsid w:val="00F07EDD"/>
    <w:rsid w:val="00F10DC6"/>
    <w:rsid w:val="00F12195"/>
    <w:rsid w:val="00F14961"/>
    <w:rsid w:val="00F150CE"/>
    <w:rsid w:val="00F15B15"/>
    <w:rsid w:val="00F15C1B"/>
    <w:rsid w:val="00F1676E"/>
    <w:rsid w:val="00F16B52"/>
    <w:rsid w:val="00F202DC"/>
    <w:rsid w:val="00F22DF7"/>
    <w:rsid w:val="00F23E5A"/>
    <w:rsid w:val="00F2402A"/>
    <w:rsid w:val="00F243B1"/>
    <w:rsid w:val="00F25D8D"/>
    <w:rsid w:val="00F30130"/>
    <w:rsid w:val="00F3106A"/>
    <w:rsid w:val="00F32B04"/>
    <w:rsid w:val="00F35D9E"/>
    <w:rsid w:val="00F374E1"/>
    <w:rsid w:val="00F41B9F"/>
    <w:rsid w:val="00F426AC"/>
    <w:rsid w:val="00F454E9"/>
    <w:rsid w:val="00F505B4"/>
    <w:rsid w:val="00F515F0"/>
    <w:rsid w:val="00F52042"/>
    <w:rsid w:val="00F5329B"/>
    <w:rsid w:val="00F55E04"/>
    <w:rsid w:val="00F566FA"/>
    <w:rsid w:val="00F577BC"/>
    <w:rsid w:val="00F57F07"/>
    <w:rsid w:val="00F61602"/>
    <w:rsid w:val="00F64E2D"/>
    <w:rsid w:val="00F706E7"/>
    <w:rsid w:val="00F70785"/>
    <w:rsid w:val="00F71D6C"/>
    <w:rsid w:val="00F76D7E"/>
    <w:rsid w:val="00F77F0C"/>
    <w:rsid w:val="00F81ACB"/>
    <w:rsid w:val="00F858AD"/>
    <w:rsid w:val="00F85E03"/>
    <w:rsid w:val="00F86EA2"/>
    <w:rsid w:val="00F87A7B"/>
    <w:rsid w:val="00F9258C"/>
    <w:rsid w:val="00F9462E"/>
    <w:rsid w:val="00F96B85"/>
    <w:rsid w:val="00F97299"/>
    <w:rsid w:val="00FA0841"/>
    <w:rsid w:val="00FA21AB"/>
    <w:rsid w:val="00FA23E3"/>
    <w:rsid w:val="00FA3480"/>
    <w:rsid w:val="00FA3977"/>
    <w:rsid w:val="00FA5FDC"/>
    <w:rsid w:val="00FA68B8"/>
    <w:rsid w:val="00FB3BD3"/>
    <w:rsid w:val="00FB58CC"/>
    <w:rsid w:val="00FB5C5E"/>
    <w:rsid w:val="00FB7D59"/>
    <w:rsid w:val="00FC0533"/>
    <w:rsid w:val="00FC1C08"/>
    <w:rsid w:val="00FC5246"/>
    <w:rsid w:val="00FC5445"/>
    <w:rsid w:val="00FC74A3"/>
    <w:rsid w:val="00FC753A"/>
    <w:rsid w:val="00FD09CF"/>
    <w:rsid w:val="00FD0BD5"/>
    <w:rsid w:val="00FD0CDE"/>
    <w:rsid w:val="00FD0F8E"/>
    <w:rsid w:val="00FD16F7"/>
    <w:rsid w:val="00FD428A"/>
    <w:rsid w:val="00FD431E"/>
    <w:rsid w:val="00FD4906"/>
    <w:rsid w:val="00FD4DCB"/>
    <w:rsid w:val="00FD4EA5"/>
    <w:rsid w:val="00FE0449"/>
    <w:rsid w:val="00FE0A32"/>
    <w:rsid w:val="00FE1CE0"/>
    <w:rsid w:val="00FE2502"/>
    <w:rsid w:val="00FE26C8"/>
    <w:rsid w:val="00FE49DD"/>
    <w:rsid w:val="00FE6BDB"/>
    <w:rsid w:val="00FF0861"/>
    <w:rsid w:val="00FF14A5"/>
    <w:rsid w:val="00FF1629"/>
    <w:rsid w:val="00FF1C9B"/>
    <w:rsid w:val="00FF2254"/>
    <w:rsid w:val="00FF3BD4"/>
    <w:rsid w:val="00FF4081"/>
    <w:rsid w:val="00FF6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685"/>
    <w:rPr>
      <w:rFonts w:ascii="12" w:hAnsi="12"/>
      <w:iCs/>
      <w:sz w:val="24"/>
      <w:szCs w:val="24"/>
    </w:rPr>
  </w:style>
  <w:style w:type="paragraph" w:styleId="1">
    <w:name w:val="heading 1"/>
    <w:basedOn w:val="a"/>
    <w:next w:val="a"/>
    <w:link w:val="10"/>
    <w:qFormat/>
    <w:rsid w:val="007C5CF5"/>
    <w:pPr>
      <w:keepNext/>
      <w:outlineLvl w:val="0"/>
    </w:pPr>
    <w:rPr>
      <w:rFonts w:ascii="Times New Roman" w:hAnsi="Times New Roman"/>
      <w:b/>
      <w:bCs/>
      <w:iCs w:val="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1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77D6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link w:val="11"/>
    <w:locked/>
    <w:rsid w:val="008672BF"/>
    <w:rPr>
      <w:shd w:val="clear" w:color="auto" w:fill="FFFFFF"/>
    </w:rPr>
  </w:style>
  <w:style w:type="paragraph" w:customStyle="1" w:styleId="11">
    <w:name w:val="Основной текст1"/>
    <w:basedOn w:val="a"/>
    <w:link w:val="a5"/>
    <w:rsid w:val="008672BF"/>
    <w:pPr>
      <w:shd w:val="clear" w:color="auto" w:fill="FFFFFF"/>
      <w:spacing w:line="0" w:lineRule="atLeast"/>
    </w:pPr>
    <w:rPr>
      <w:rFonts w:ascii="Times New Roman" w:hAnsi="Times New Roman"/>
      <w:iCs w:val="0"/>
      <w:sz w:val="20"/>
      <w:szCs w:val="20"/>
    </w:rPr>
  </w:style>
  <w:style w:type="character" w:customStyle="1" w:styleId="10">
    <w:name w:val="Заголовок 1 Знак"/>
    <w:basedOn w:val="a0"/>
    <w:link w:val="1"/>
    <w:rsid w:val="007C5CF5"/>
    <w:rPr>
      <w:b/>
      <w:bCs/>
      <w:sz w:val="24"/>
      <w:szCs w:val="24"/>
      <w:lang w:val="uk-UA"/>
    </w:rPr>
  </w:style>
  <w:style w:type="paragraph" w:styleId="a6">
    <w:name w:val="List Paragraph"/>
    <w:basedOn w:val="a"/>
    <w:uiPriority w:val="34"/>
    <w:qFormat/>
    <w:rsid w:val="00BC57DB"/>
    <w:pPr>
      <w:spacing w:line="276" w:lineRule="auto"/>
      <w:ind w:left="720"/>
      <w:contextualSpacing/>
    </w:pPr>
    <w:rPr>
      <w:rFonts w:ascii="Times New Roman" w:eastAsiaTheme="minorHAnsi" w:hAnsi="Times New Roman" w:cstheme="minorBidi"/>
      <w:iCs w:val="0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C6F2C-DD34-4FF9-99E8-3EBC3D7D6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10</Pages>
  <Words>3398</Words>
  <Characters>19370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</vt:lpstr>
    </vt:vector>
  </TitlesOfParts>
  <Company>Суд</Company>
  <LinksUpToDate>false</LinksUpToDate>
  <CharactersWithSpaces>22723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Данилова Е.П.</dc:creator>
  <cp:keywords/>
  <cp:lastModifiedBy>user</cp:lastModifiedBy>
  <cp:revision>66</cp:revision>
  <cp:lastPrinted>2017-12-29T08:07:00Z</cp:lastPrinted>
  <dcterms:created xsi:type="dcterms:W3CDTF">2017-11-20T13:45:00Z</dcterms:created>
  <dcterms:modified xsi:type="dcterms:W3CDTF">2017-12-29T08:12:00Z</dcterms:modified>
</cp:coreProperties>
</file>